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DB" w:rsidRDefault="00A807DB">
      <w:pPr>
        <w:jc w:val="center"/>
      </w:pPr>
      <w:r>
        <w:rPr>
          <w:b/>
          <w:bCs/>
          <w:sz w:val="28"/>
          <w:szCs w:val="28"/>
        </w:rPr>
        <w:t xml:space="preserve">2012 Asian Heritage Festival </w:t>
      </w:r>
    </w:p>
    <w:p w:rsidR="00A807DB" w:rsidRDefault="00A807DB">
      <w:pPr>
        <w:jc w:val="center"/>
        <w:rPr>
          <w:b/>
          <w:bCs/>
          <w:sz w:val="28"/>
          <w:szCs w:val="28"/>
          <w:u w:val="single"/>
        </w:rPr>
      </w:pPr>
      <w:r>
        <w:rPr>
          <w:b/>
          <w:bCs/>
          <w:sz w:val="28"/>
          <w:szCs w:val="28"/>
          <w:u w:val="single"/>
        </w:rPr>
        <w:t>Booths Registration Form</w:t>
      </w:r>
    </w:p>
    <w:p w:rsidR="00A807DB" w:rsidRDefault="00A807DB">
      <w:pPr>
        <w:jc w:val="center"/>
        <w:rPr>
          <w:b/>
          <w:bCs/>
          <w:sz w:val="28"/>
          <w:szCs w:val="28"/>
          <w:u w:val="single"/>
        </w:rPr>
      </w:pPr>
    </w:p>
    <w:p w:rsidR="00A807DB" w:rsidRDefault="00A807DB">
      <w:pPr>
        <w:rPr>
          <w:sz w:val="22"/>
          <w:szCs w:val="22"/>
        </w:rPr>
      </w:pPr>
      <w:r>
        <w:rPr>
          <w:sz w:val="22"/>
          <w:szCs w:val="22"/>
        </w:rPr>
        <w:t xml:space="preserve">APAS is happy to announce the upcoming Asian Heritage Festival celebrating our 32 years of unity and progress.  Come join us and make it a successful year!!!  </w:t>
      </w:r>
    </w:p>
    <w:p w:rsidR="00A807DB" w:rsidRDefault="00A807DB">
      <w:pPr>
        <w:rPr>
          <w:sz w:val="22"/>
          <w:szCs w:val="22"/>
        </w:rPr>
      </w:pPr>
    </w:p>
    <w:p w:rsidR="00A807DB" w:rsidRDefault="00A807DB">
      <w:pPr>
        <w:ind w:left="1440"/>
        <w:rPr>
          <w:b/>
          <w:bCs/>
          <w:sz w:val="22"/>
          <w:szCs w:val="22"/>
        </w:rPr>
      </w:pPr>
      <w:r>
        <w:rPr>
          <w:b/>
          <w:bCs/>
          <w:sz w:val="22"/>
          <w:szCs w:val="22"/>
        </w:rPr>
        <w:t xml:space="preserve">Date of the Festival:  </w:t>
      </w:r>
      <w:r w:rsidR="00A62797">
        <w:rPr>
          <w:b/>
          <w:bCs/>
          <w:sz w:val="28"/>
          <w:szCs w:val="28"/>
        </w:rPr>
        <w:tab/>
        <w:t xml:space="preserve"> </w:t>
      </w:r>
      <w:r>
        <w:rPr>
          <w:b/>
          <w:bCs/>
          <w:sz w:val="28"/>
          <w:szCs w:val="28"/>
        </w:rPr>
        <w:t>Saturday, May 19, 2012</w:t>
      </w:r>
    </w:p>
    <w:p w:rsidR="00A807DB" w:rsidRDefault="00A807DB">
      <w:pPr>
        <w:ind w:left="1440"/>
        <w:rPr>
          <w:b/>
          <w:bCs/>
          <w:sz w:val="22"/>
          <w:szCs w:val="22"/>
        </w:rPr>
      </w:pPr>
      <w:r>
        <w:rPr>
          <w:b/>
          <w:bCs/>
          <w:sz w:val="22"/>
          <w:szCs w:val="22"/>
        </w:rPr>
        <w:t xml:space="preserve">Time:  </w:t>
      </w:r>
      <w:r>
        <w:rPr>
          <w:b/>
          <w:bCs/>
          <w:sz w:val="22"/>
          <w:szCs w:val="22"/>
        </w:rPr>
        <w:tab/>
      </w:r>
      <w:r>
        <w:rPr>
          <w:b/>
          <w:bCs/>
          <w:sz w:val="22"/>
          <w:szCs w:val="22"/>
        </w:rPr>
        <w:tab/>
      </w:r>
      <w:r>
        <w:rPr>
          <w:b/>
          <w:bCs/>
          <w:sz w:val="22"/>
          <w:szCs w:val="22"/>
        </w:rPr>
        <w:tab/>
      </w:r>
      <w:r>
        <w:rPr>
          <w:sz w:val="22"/>
          <w:szCs w:val="22"/>
        </w:rPr>
        <w:t>10:00 am to 4 pm</w:t>
      </w:r>
    </w:p>
    <w:p w:rsidR="00A807DB" w:rsidRDefault="00A807DB">
      <w:pPr>
        <w:ind w:left="1440"/>
        <w:rPr>
          <w:b/>
          <w:bCs/>
          <w:sz w:val="22"/>
          <w:szCs w:val="22"/>
        </w:rPr>
      </w:pPr>
      <w:r>
        <w:rPr>
          <w:b/>
          <w:bCs/>
          <w:sz w:val="22"/>
          <w:szCs w:val="22"/>
        </w:rPr>
        <w:t xml:space="preserve">Location:  </w:t>
      </w:r>
      <w:r>
        <w:rPr>
          <w:b/>
          <w:bCs/>
          <w:sz w:val="22"/>
          <w:szCs w:val="22"/>
        </w:rPr>
        <w:tab/>
      </w:r>
      <w:r>
        <w:rPr>
          <w:b/>
          <w:bCs/>
          <w:sz w:val="22"/>
          <w:szCs w:val="22"/>
        </w:rPr>
        <w:tab/>
      </w:r>
      <w:r>
        <w:rPr>
          <w:sz w:val="22"/>
          <w:szCs w:val="22"/>
        </w:rPr>
        <w:t>Audubon Zoo, New Orleans</w:t>
      </w:r>
    </w:p>
    <w:p w:rsidR="00A807DB" w:rsidRDefault="00A807DB">
      <w:pPr>
        <w:ind w:left="1440"/>
        <w:rPr>
          <w:b/>
          <w:bCs/>
          <w:sz w:val="22"/>
          <w:szCs w:val="22"/>
        </w:rPr>
      </w:pPr>
      <w:r>
        <w:rPr>
          <w:b/>
          <w:bCs/>
          <w:sz w:val="22"/>
          <w:szCs w:val="22"/>
        </w:rPr>
        <w:t xml:space="preserve">Theme:  </w:t>
      </w:r>
      <w:r>
        <w:rPr>
          <w:b/>
          <w:bCs/>
          <w:sz w:val="22"/>
          <w:szCs w:val="22"/>
        </w:rPr>
        <w:tab/>
      </w:r>
      <w:r>
        <w:rPr>
          <w:b/>
          <w:bCs/>
          <w:sz w:val="22"/>
          <w:szCs w:val="22"/>
        </w:rPr>
        <w:tab/>
      </w:r>
      <w:r>
        <w:rPr>
          <w:sz w:val="22"/>
          <w:szCs w:val="22"/>
        </w:rPr>
        <w:t xml:space="preserve">Celebrating </w:t>
      </w:r>
      <w:r w:rsidR="0000571F">
        <w:rPr>
          <w:sz w:val="22"/>
          <w:szCs w:val="22"/>
        </w:rPr>
        <w:t>“</w:t>
      </w:r>
      <w:r w:rsidR="009A3FA0">
        <w:rPr>
          <w:sz w:val="22"/>
          <w:szCs w:val="22"/>
        </w:rPr>
        <w:t>Children</w:t>
      </w:r>
      <w:r>
        <w:rPr>
          <w:sz w:val="22"/>
          <w:szCs w:val="22"/>
        </w:rPr>
        <w:t xml:space="preserve"> of Asia</w:t>
      </w:r>
      <w:r w:rsidR="0000571F">
        <w:rPr>
          <w:sz w:val="22"/>
          <w:szCs w:val="22"/>
        </w:rPr>
        <w:t>”</w:t>
      </w:r>
    </w:p>
    <w:p w:rsidR="00A807DB" w:rsidRDefault="00A807DB">
      <w:pPr>
        <w:ind w:left="1440"/>
        <w:rPr>
          <w:b/>
          <w:bCs/>
          <w:sz w:val="22"/>
          <w:szCs w:val="22"/>
        </w:rPr>
      </w:pPr>
      <w:r>
        <w:rPr>
          <w:b/>
          <w:bCs/>
          <w:sz w:val="22"/>
          <w:szCs w:val="22"/>
        </w:rPr>
        <w:t>Deadline to sub</w:t>
      </w:r>
      <w:r w:rsidR="00A62797">
        <w:rPr>
          <w:b/>
          <w:bCs/>
          <w:sz w:val="22"/>
          <w:szCs w:val="22"/>
        </w:rPr>
        <w:t>mit form and payment:    April 18</w:t>
      </w:r>
      <w:r>
        <w:rPr>
          <w:b/>
          <w:bCs/>
          <w:sz w:val="22"/>
          <w:szCs w:val="22"/>
        </w:rPr>
        <w:t>, 2012</w:t>
      </w:r>
    </w:p>
    <w:p w:rsidR="00A807DB" w:rsidRDefault="00A807DB">
      <w:pPr>
        <w:rPr>
          <w:b/>
          <w:bCs/>
          <w:sz w:val="22"/>
          <w:szCs w:val="22"/>
        </w:rPr>
      </w:pPr>
    </w:p>
    <w:p w:rsidR="00A807DB" w:rsidRDefault="00A807DB">
      <w:pPr>
        <w:rPr>
          <w:sz w:val="22"/>
          <w:szCs w:val="22"/>
        </w:rPr>
      </w:pPr>
      <w:r>
        <w:rPr>
          <w:sz w:val="22"/>
          <w:szCs w:val="22"/>
        </w:rPr>
        <w:t>This year the cost to rent the booths is the same as last year’s.   The following is a summary of booth pricing:</w:t>
      </w:r>
    </w:p>
    <w:p w:rsidR="00A807DB" w:rsidRDefault="00A807DB">
      <w:pPr>
        <w:rPr>
          <w:sz w:val="22"/>
          <w:szCs w:val="22"/>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7"/>
      </w:tblGrid>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r>
              <w:rPr>
                <w:sz w:val="22"/>
                <w:szCs w:val="22"/>
              </w:rPr>
              <w:t xml:space="preserve">  A.  $210 </w:t>
            </w:r>
            <w:r>
              <w:rPr>
                <w:rFonts w:ascii="Verdana" w:eastAsia="Verdana" w:hAnsi="Verdana" w:cs="Verdana"/>
                <w:sz w:val="22"/>
                <w:szCs w:val="22"/>
              </w:rPr>
              <w:t></w:t>
            </w:r>
            <w:r>
              <w:rPr>
                <w:sz w:val="22"/>
                <w:szCs w:val="22"/>
              </w:rPr>
              <w:t xml:space="preserve"> Food booth includes 10x20 booth, 1 8x2 table, 2 chairs</w:t>
            </w:r>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r>
              <w:rPr>
                <w:sz w:val="22"/>
                <w:szCs w:val="22"/>
              </w:rPr>
              <w:t xml:space="preserve">  </w:t>
            </w:r>
            <w:proofErr w:type="gramStart"/>
            <w:r>
              <w:rPr>
                <w:sz w:val="22"/>
                <w:szCs w:val="22"/>
              </w:rPr>
              <w:t>B.  $</w:t>
            </w:r>
            <w:proofErr w:type="gramEnd"/>
            <w:r>
              <w:rPr>
                <w:sz w:val="22"/>
                <w:szCs w:val="22"/>
              </w:rPr>
              <w:t xml:space="preserve">210 </w:t>
            </w:r>
            <w:r>
              <w:rPr>
                <w:rFonts w:ascii="Verdana" w:eastAsia="Verdana" w:hAnsi="Verdana" w:cs="Verdana"/>
                <w:sz w:val="22"/>
                <w:szCs w:val="22"/>
              </w:rPr>
              <w:t></w:t>
            </w:r>
            <w:r>
              <w:rPr>
                <w:sz w:val="22"/>
                <w:szCs w:val="22"/>
              </w:rPr>
              <w:t xml:space="preserve"> Crafts booth includes 10x10 tent, 1 8x2 table, 2 chairs.</w:t>
            </w:r>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r>
              <w:rPr>
                <w:sz w:val="22"/>
                <w:szCs w:val="22"/>
              </w:rPr>
              <w:t xml:space="preserve">  C.  $150 </w:t>
            </w:r>
            <w:r>
              <w:rPr>
                <w:rFonts w:ascii="Verdana" w:eastAsia="Verdana" w:hAnsi="Verdana" w:cs="Verdana"/>
                <w:sz w:val="22"/>
                <w:szCs w:val="22"/>
              </w:rPr>
              <w:t></w:t>
            </w:r>
            <w:r>
              <w:rPr>
                <w:sz w:val="22"/>
                <w:szCs w:val="22"/>
              </w:rPr>
              <w:t xml:space="preserve"> Informational Booths </w:t>
            </w:r>
            <w:r>
              <w:rPr>
                <w:b/>
                <w:bCs/>
                <w:sz w:val="22"/>
                <w:szCs w:val="22"/>
              </w:rPr>
              <w:t xml:space="preserve">without </w:t>
            </w:r>
            <w:r>
              <w:rPr>
                <w:sz w:val="22"/>
                <w:szCs w:val="22"/>
              </w:rPr>
              <w:t>items to sell:  10x10 tent, 1 8x2’ table, 2 chairs</w:t>
            </w:r>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r>
              <w:rPr>
                <w:sz w:val="22"/>
                <w:szCs w:val="22"/>
              </w:rPr>
              <w:t xml:space="preserve">  D.  $</w:t>
            </w:r>
            <w:r w:rsidR="00565574">
              <w:rPr>
                <w:sz w:val="22"/>
                <w:szCs w:val="22"/>
              </w:rPr>
              <w:t>2</w:t>
            </w:r>
            <w:r>
              <w:rPr>
                <w:sz w:val="22"/>
                <w:szCs w:val="22"/>
              </w:rPr>
              <w:t xml:space="preserve">0.00  </w:t>
            </w:r>
            <w:r>
              <w:rPr>
                <w:rFonts w:ascii="Verdana" w:eastAsia="Verdana" w:hAnsi="Verdana" w:cs="Verdana"/>
                <w:sz w:val="22"/>
                <w:szCs w:val="22"/>
              </w:rPr>
              <w:t></w:t>
            </w:r>
            <w:r>
              <w:rPr>
                <w:sz w:val="22"/>
                <w:szCs w:val="22"/>
              </w:rPr>
              <w:t xml:space="preserve"> Cultural Displays Only, 1 8x2 table, 2 chairs</w:t>
            </w:r>
            <w:r w:rsidR="00DA6181">
              <w:rPr>
                <w:sz w:val="22"/>
                <w:szCs w:val="22"/>
              </w:rPr>
              <w:t xml:space="preserve"> (2 displays per </w:t>
            </w:r>
            <w:proofErr w:type="spellStart"/>
            <w:r w:rsidR="00DA6181">
              <w:rPr>
                <w:sz w:val="22"/>
                <w:szCs w:val="22"/>
              </w:rPr>
              <w:t>tent</w:t>
            </w:r>
            <w:proofErr w:type="spellEnd"/>
            <w:r w:rsidR="00DA6181">
              <w:rPr>
                <w:sz w:val="22"/>
                <w:szCs w:val="22"/>
              </w:rPr>
              <w:t>)</w:t>
            </w:r>
            <w:r w:rsidR="005C2370">
              <w:rPr>
                <w:sz w:val="22"/>
                <w:szCs w:val="22"/>
              </w:rPr>
              <w:t xml:space="preserve"> No charge for APAS Corporate Members</w:t>
            </w:r>
          </w:p>
        </w:tc>
      </w:tr>
    </w:tbl>
    <w:p w:rsidR="00A807DB" w:rsidRDefault="00A807DB">
      <w:pPr>
        <w:ind w:left="1440" w:firstLine="720"/>
      </w:pPr>
      <w:r>
        <w:rPr>
          <w:i/>
          <w:iCs/>
          <w:sz w:val="20"/>
          <w:szCs w:val="20"/>
        </w:rPr>
        <w:t xml:space="preserve">Actual cost for booth is $310. APAS will subsidize $100 to help vendors.   </w:t>
      </w:r>
    </w:p>
    <w:p w:rsidR="00A807DB" w:rsidRDefault="00A807DB">
      <w:pPr>
        <w:ind w:left="720" w:firstLine="720"/>
        <w:rPr>
          <w:i/>
          <w:iCs/>
          <w:sz w:val="20"/>
          <w:szCs w:val="20"/>
        </w:rPr>
      </w:pPr>
      <w:r>
        <w:rPr>
          <w:i/>
          <w:iCs/>
          <w:sz w:val="20"/>
          <w:szCs w:val="20"/>
        </w:rPr>
        <w:t xml:space="preserve">In return, all vendors making over $700 must donate 10% of total sales to APAS on the day of event. </w:t>
      </w:r>
    </w:p>
    <w:p w:rsidR="00A807DB" w:rsidRDefault="00A807DB">
      <w:pPr>
        <w:rPr>
          <w:i/>
          <w:iCs/>
          <w:sz w:val="20"/>
          <w:szCs w:val="20"/>
        </w:rPr>
      </w:pPr>
    </w:p>
    <w:p w:rsidR="00A807DB" w:rsidRDefault="00A807DB">
      <w:pPr>
        <w:rPr>
          <w:sz w:val="22"/>
          <w:szCs w:val="22"/>
        </w:rPr>
      </w:pPr>
      <w:r>
        <w:rPr>
          <w:sz w:val="22"/>
          <w:szCs w:val="22"/>
        </w:rPr>
        <w:t xml:space="preserve">The following is a description of rules and requirements for food and craft vendors: </w:t>
      </w:r>
    </w:p>
    <w:p w:rsidR="00A807DB" w:rsidRDefault="00A807DB">
      <w:pPr>
        <w:rPr>
          <w:b/>
          <w:bCs/>
          <w:sz w:val="22"/>
          <w:szCs w:val="22"/>
        </w:rPr>
      </w:pPr>
      <w:r>
        <w:rPr>
          <w:b/>
          <w:bCs/>
          <w:sz w:val="22"/>
          <w:szCs w:val="22"/>
        </w:rPr>
        <w:t>Mandatory:</w:t>
      </w:r>
    </w:p>
    <w:p w:rsidR="00A807DB" w:rsidRDefault="00A807DB" w:rsidP="00F93971">
      <w:pPr>
        <w:numPr>
          <w:ilvl w:val="0"/>
          <w:numId w:val="1"/>
        </w:numPr>
        <w:jc w:val="both"/>
        <w:rPr>
          <w:b/>
          <w:bCs/>
          <w:sz w:val="22"/>
          <w:szCs w:val="22"/>
        </w:rPr>
      </w:pPr>
      <w:r>
        <w:rPr>
          <w:b/>
          <w:bCs/>
          <w:sz w:val="22"/>
          <w:szCs w:val="22"/>
        </w:rPr>
        <w:t xml:space="preserve">MUST </w:t>
      </w:r>
      <w:r>
        <w:rPr>
          <w:sz w:val="22"/>
          <w:szCs w:val="22"/>
        </w:rPr>
        <w:t xml:space="preserve">wear APAS t-shirts to make it easier for coordinators to differentiate between volunteers and visitors. </w:t>
      </w:r>
    </w:p>
    <w:p w:rsidR="00A807DB" w:rsidRDefault="00A807DB" w:rsidP="00F93971">
      <w:pPr>
        <w:numPr>
          <w:ilvl w:val="0"/>
          <w:numId w:val="1"/>
        </w:numPr>
        <w:jc w:val="both"/>
        <w:rPr>
          <w:b/>
          <w:bCs/>
          <w:sz w:val="22"/>
          <w:szCs w:val="22"/>
        </w:rPr>
      </w:pPr>
      <w:r>
        <w:rPr>
          <w:b/>
          <w:bCs/>
          <w:sz w:val="22"/>
          <w:szCs w:val="22"/>
        </w:rPr>
        <w:t>MUST</w:t>
      </w:r>
      <w:r>
        <w:rPr>
          <w:sz w:val="22"/>
          <w:szCs w:val="22"/>
        </w:rPr>
        <w:t xml:space="preserve"> follow APAS and ANI rules and regulations.  Booths found not in compliance will be subject to penalty and/or will be shut down immediately.  </w:t>
      </w:r>
    </w:p>
    <w:p w:rsidR="00A807DB" w:rsidRDefault="00A807DB" w:rsidP="00F93971">
      <w:pPr>
        <w:numPr>
          <w:ilvl w:val="0"/>
          <w:numId w:val="1"/>
        </w:numPr>
        <w:jc w:val="both"/>
        <w:rPr>
          <w:b/>
          <w:bCs/>
          <w:sz w:val="22"/>
          <w:szCs w:val="22"/>
        </w:rPr>
      </w:pPr>
      <w:r>
        <w:rPr>
          <w:b/>
          <w:bCs/>
          <w:sz w:val="22"/>
          <w:szCs w:val="22"/>
        </w:rPr>
        <w:t>MUST</w:t>
      </w:r>
      <w:r>
        <w:rPr>
          <w:sz w:val="22"/>
          <w:szCs w:val="22"/>
        </w:rPr>
        <w:t xml:space="preserve"> charge food items in increments of $1 = 1 ticket.</w:t>
      </w:r>
    </w:p>
    <w:p w:rsidR="00A807DB" w:rsidRDefault="00A807DB" w:rsidP="00F93971">
      <w:pPr>
        <w:ind w:left="360" w:firstLine="360"/>
        <w:jc w:val="both"/>
        <w:rPr>
          <w:sz w:val="22"/>
          <w:szCs w:val="22"/>
        </w:rPr>
      </w:pPr>
      <w:r>
        <w:rPr>
          <w:sz w:val="22"/>
          <w:szCs w:val="22"/>
        </w:rPr>
        <w:t xml:space="preserve">  No monetary exchange can take place between the customers and food vendors.  Booths found not in compliance will be subject to penalty and/or shut down immediately. Everyone </w:t>
      </w:r>
      <w:r>
        <w:rPr>
          <w:sz w:val="22"/>
          <w:szCs w:val="22"/>
          <w:u w:val="single"/>
        </w:rPr>
        <w:t>must</w:t>
      </w:r>
      <w:r>
        <w:rPr>
          <w:sz w:val="22"/>
          <w:szCs w:val="22"/>
        </w:rPr>
        <w:t xml:space="preserve"> purchase tickets at the Ticket Booth.  Tickets can be exchanged for cash throughout the day between vendors and APAS to avoid a backlog at the end of the day.</w:t>
      </w:r>
    </w:p>
    <w:p w:rsidR="00A807DB" w:rsidRDefault="00A807DB" w:rsidP="00F93971">
      <w:pPr>
        <w:numPr>
          <w:ilvl w:val="0"/>
          <w:numId w:val="1"/>
        </w:numPr>
        <w:jc w:val="both"/>
        <w:rPr>
          <w:b/>
          <w:bCs/>
          <w:sz w:val="22"/>
          <w:szCs w:val="22"/>
        </w:rPr>
      </w:pPr>
      <w:r>
        <w:rPr>
          <w:b/>
          <w:bCs/>
          <w:sz w:val="22"/>
          <w:szCs w:val="22"/>
        </w:rPr>
        <w:t>MUST</w:t>
      </w:r>
      <w:r>
        <w:rPr>
          <w:sz w:val="22"/>
          <w:szCs w:val="22"/>
        </w:rPr>
        <w:t xml:space="preserve"> provide five or less food items.  Only ethnic beverages are allowed to be sold at the booths. NO water, soft drinks (Coke, Pepsi, etc.) or beer can be sold, per ANI’s regulations.  Menu items are on a first come first served basis and subject to APAS approval.  APAS will coordinate with everyone to reduce duplication.</w:t>
      </w:r>
    </w:p>
    <w:p w:rsidR="00A807DB" w:rsidRDefault="00A807DB" w:rsidP="00F93971">
      <w:pPr>
        <w:numPr>
          <w:ilvl w:val="0"/>
          <w:numId w:val="1"/>
        </w:numPr>
        <w:jc w:val="both"/>
        <w:rPr>
          <w:b/>
          <w:bCs/>
          <w:sz w:val="22"/>
          <w:szCs w:val="22"/>
        </w:rPr>
      </w:pPr>
      <w:r>
        <w:rPr>
          <w:b/>
          <w:bCs/>
          <w:sz w:val="22"/>
          <w:szCs w:val="22"/>
        </w:rPr>
        <w:t xml:space="preserve">MUST </w:t>
      </w:r>
      <w:r>
        <w:rPr>
          <w:sz w:val="22"/>
          <w:szCs w:val="22"/>
        </w:rPr>
        <w:t xml:space="preserve">attend meetings to review rules and regulations on </w:t>
      </w:r>
      <w:r w:rsidR="00DA6181">
        <w:rPr>
          <w:b/>
          <w:bCs/>
          <w:sz w:val="22"/>
          <w:szCs w:val="22"/>
        </w:rPr>
        <w:t>Wednesday</w:t>
      </w:r>
      <w:r>
        <w:rPr>
          <w:b/>
          <w:bCs/>
          <w:sz w:val="22"/>
          <w:szCs w:val="22"/>
        </w:rPr>
        <w:t>, April 1</w:t>
      </w:r>
      <w:r w:rsidR="00DA6181">
        <w:rPr>
          <w:b/>
          <w:bCs/>
          <w:sz w:val="22"/>
          <w:szCs w:val="22"/>
        </w:rPr>
        <w:t>8</w:t>
      </w:r>
      <w:r>
        <w:rPr>
          <w:b/>
          <w:bCs/>
          <w:sz w:val="22"/>
          <w:szCs w:val="22"/>
        </w:rPr>
        <w:t xml:space="preserve"> </w:t>
      </w:r>
      <w:r>
        <w:rPr>
          <w:sz w:val="22"/>
          <w:szCs w:val="22"/>
        </w:rPr>
        <w:t xml:space="preserve">at </w:t>
      </w:r>
      <w:r w:rsidR="00DA6181">
        <w:rPr>
          <w:sz w:val="22"/>
          <w:szCs w:val="22"/>
        </w:rPr>
        <w:t>14</w:t>
      </w:r>
      <w:r w:rsidR="00DA6181" w:rsidRPr="00DA6181">
        <w:rPr>
          <w:sz w:val="22"/>
          <w:szCs w:val="22"/>
          <w:vertAlign w:val="superscript"/>
        </w:rPr>
        <w:t>th</w:t>
      </w:r>
      <w:r w:rsidR="00DA6181">
        <w:rPr>
          <w:sz w:val="22"/>
          <w:szCs w:val="22"/>
        </w:rPr>
        <w:t xml:space="preserve"> Floor Board Room, 3500 N. Causeway Blvd., Metairie</w:t>
      </w:r>
      <w:r w:rsidR="00A62797">
        <w:rPr>
          <w:sz w:val="22"/>
          <w:szCs w:val="22"/>
        </w:rPr>
        <w:t>, LA.</w:t>
      </w:r>
    </w:p>
    <w:p w:rsidR="00A807DB" w:rsidRDefault="00A807DB" w:rsidP="00F93971">
      <w:pPr>
        <w:numPr>
          <w:ilvl w:val="0"/>
          <w:numId w:val="1"/>
        </w:numPr>
        <w:jc w:val="both"/>
        <w:rPr>
          <w:b/>
          <w:bCs/>
          <w:sz w:val="22"/>
          <w:szCs w:val="22"/>
        </w:rPr>
      </w:pPr>
      <w:r>
        <w:rPr>
          <w:b/>
          <w:bCs/>
          <w:sz w:val="22"/>
          <w:szCs w:val="22"/>
        </w:rPr>
        <w:t>MUST</w:t>
      </w:r>
      <w:r>
        <w:rPr>
          <w:sz w:val="22"/>
          <w:szCs w:val="22"/>
        </w:rPr>
        <w:t xml:space="preserve"> participate in a bo</w:t>
      </w:r>
      <w:r w:rsidR="00A62797">
        <w:rPr>
          <w:sz w:val="22"/>
          <w:szCs w:val="22"/>
        </w:rPr>
        <w:t>oth decoration contest where 1</w:t>
      </w:r>
      <w:r w:rsidR="00A62797" w:rsidRPr="00A62797">
        <w:rPr>
          <w:sz w:val="22"/>
          <w:szCs w:val="22"/>
          <w:vertAlign w:val="superscript"/>
        </w:rPr>
        <w:t>st</w:t>
      </w:r>
      <w:r>
        <w:rPr>
          <w:sz w:val="22"/>
          <w:szCs w:val="22"/>
        </w:rPr>
        <w:t>, 2</w:t>
      </w:r>
      <w:r>
        <w:rPr>
          <w:sz w:val="22"/>
          <w:szCs w:val="22"/>
          <w:vertAlign w:val="superscript"/>
        </w:rPr>
        <w:t>nd</w:t>
      </w:r>
      <w:r>
        <w:rPr>
          <w:sz w:val="22"/>
          <w:szCs w:val="22"/>
        </w:rPr>
        <w:t xml:space="preserve"> and 3</w:t>
      </w:r>
      <w:r>
        <w:rPr>
          <w:sz w:val="22"/>
          <w:szCs w:val="22"/>
          <w:vertAlign w:val="superscript"/>
        </w:rPr>
        <w:t>rd</w:t>
      </w:r>
      <w:r>
        <w:rPr>
          <w:sz w:val="22"/>
          <w:szCs w:val="22"/>
        </w:rPr>
        <w:t xml:space="preserve"> place winners will be announced closer to the end of the festival.  </w:t>
      </w:r>
    </w:p>
    <w:p w:rsidR="00A807DB" w:rsidRDefault="00A807DB" w:rsidP="00F93971">
      <w:pPr>
        <w:numPr>
          <w:ilvl w:val="0"/>
          <w:numId w:val="1"/>
        </w:numPr>
        <w:jc w:val="both"/>
        <w:rPr>
          <w:b/>
          <w:bCs/>
          <w:sz w:val="22"/>
          <w:szCs w:val="22"/>
        </w:rPr>
      </w:pPr>
      <w:r>
        <w:rPr>
          <w:b/>
          <w:bCs/>
          <w:sz w:val="22"/>
          <w:szCs w:val="22"/>
        </w:rPr>
        <w:t xml:space="preserve">MUST </w:t>
      </w:r>
      <w:r>
        <w:rPr>
          <w:sz w:val="22"/>
          <w:szCs w:val="22"/>
        </w:rPr>
        <w:t xml:space="preserve">donate 10 % of total sales above $700 to APAS on the day of the festival. </w:t>
      </w:r>
    </w:p>
    <w:p w:rsidR="00A807DB" w:rsidRDefault="00A807DB" w:rsidP="00F93971">
      <w:pPr>
        <w:numPr>
          <w:ilvl w:val="0"/>
          <w:numId w:val="1"/>
        </w:numPr>
        <w:jc w:val="both"/>
        <w:rPr>
          <w:b/>
          <w:bCs/>
          <w:sz w:val="22"/>
          <w:szCs w:val="22"/>
        </w:rPr>
      </w:pPr>
      <w:r>
        <w:rPr>
          <w:b/>
          <w:bCs/>
          <w:sz w:val="22"/>
          <w:szCs w:val="22"/>
        </w:rPr>
        <w:t xml:space="preserve">MUST </w:t>
      </w:r>
      <w:r>
        <w:rPr>
          <w:sz w:val="22"/>
          <w:szCs w:val="22"/>
        </w:rPr>
        <w:t>not sell the same items sold by APAS during the festival.  All items for sale are subject to approval.</w:t>
      </w:r>
    </w:p>
    <w:p w:rsidR="00A807DB" w:rsidRDefault="00A807DB">
      <w:pPr>
        <w:ind w:left="720"/>
        <w:rPr>
          <w:sz w:val="22"/>
          <w:szCs w:val="22"/>
        </w:rPr>
      </w:pPr>
    </w:p>
    <w:p w:rsidR="00A807DB" w:rsidRDefault="00A807DB">
      <w:pPr>
        <w:ind w:left="-360" w:right="-540"/>
        <w:jc w:val="center"/>
        <w:rPr>
          <w:i/>
          <w:iCs/>
          <w:sz w:val="22"/>
          <w:szCs w:val="22"/>
        </w:rPr>
      </w:pPr>
      <w:r>
        <w:rPr>
          <w:i/>
          <w:iCs/>
          <w:sz w:val="22"/>
          <w:szCs w:val="22"/>
        </w:rPr>
        <w:t xml:space="preserve">All fees and menus are due no later than </w:t>
      </w:r>
      <w:r w:rsidR="00DA6181">
        <w:rPr>
          <w:b/>
          <w:bCs/>
          <w:i/>
          <w:iCs/>
          <w:sz w:val="22"/>
          <w:szCs w:val="22"/>
        </w:rPr>
        <w:t>Wednesday</w:t>
      </w:r>
      <w:r>
        <w:rPr>
          <w:b/>
          <w:bCs/>
          <w:i/>
          <w:iCs/>
          <w:sz w:val="22"/>
          <w:szCs w:val="22"/>
        </w:rPr>
        <w:t xml:space="preserve">, April </w:t>
      </w:r>
      <w:r w:rsidR="00DA6181">
        <w:rPr>
          <w:b/>
          <w:bCs/>
          <w:i/>
          <w:iCs/>
          <w:sz w:val="22"/>
          <w:szCs w:val="22"/>
        </w:rPr>
        <w:t>18</w:t>
      </w:r>
      <w:r>
        <w:rPr>
          <w:b/>
          <w:bCs/>
          <w:i/>
          <w:iCs/>
          <w:sz w:val="22"/>
          <w:szCs w:val="22"/>
        </w:rPr>
        <w:t>, 2012.</w:t>
      </w:r>
    </w:p>
    <w:p w:rsidR="00A807DB" w:rsidRDefault="00A807DB">
      <w:pPr>
        <w:ind w:left="-360" w:right="-540"/>
        <w:jc w:val="center"/>
        <w:rPr>
          <w:i/>
          <w:iCs/>
          <w:sz w:val="22"/>
          <w:szCs w:val="22"/>
        </w:rPr>
      </w:pPr>
      <w:r>
        <w:rPr>
          <w:i/>
          <w:iCs/>
          <w:sz w:val="22"/>
          <w:szCs w:val="22"/>
        </w:rPr>
        <w:t xml:space="preserve">Additional charge of </w:t>
      </w:r>
      <w:r>
        <w:rPr>
          <w:b/>
          <w:bCs/>
          <w:i/>
          <w:iCs/>
          <w:sz w:val="22"/>
          <w:szCs w:val="22"/>
        </w:rPr>
        <w:t>$50.00</w:t>
      </w:r>
      <w:r>
        <w:rPr>
          <w:i/>
          <w:iCs/>
          <w:sz w:val="22"/>
          <w:szCs w:val="22"/>
        </w:rPr>
        <w:t xml:space="preserve"> will be added to submissions after this date.</w:t>
      </w:r>
    </w:p>
    <w:p w:rsidR="00A807DB" w:rsidRDefault="00A807DB">
      <w:pPr>
        <w:rPr>
          <w:i/>
          <w:iCs/>
          <w:sz w:val="22"/>
          <w:szCs w:val="22"/>
        </w:rPr>
      </w:pPr>
    </w:p>
    <w:p w:rsidR="00A807DB" w:rsidRDefault="00A807DB">
      <w:pPr>
        <w:tabs>
          <w:tab w:val="left" w:pos="720"/>
        </w:tabs>
        <w:rPr>
          <w:sz w:val="22"/>
          <w:szCs w:val="22"/>
        </w:rPr>
      </w:pPr>
      <w:r>
        <w:rPr>
          <w:sz w:val="22"/>
          <w:szCs w:val="22"/>
        </w:rPr>
        <w:t xml:space="preserve">Forms or questions can be forwarded to </w:t>
      </w:r>
      <w:proofErr w:type="spellStart"/>
      <w:r>
        <w:rPr>
          <w:sz w:val="22"/>
          <w:szCs w:val="22"/>
        </w:rPr>
        <w:t>Sokheoun</w:t>
      </w:r>
      <w:proofErr w:type="spellEnd"/>
      <w:r>
        <w:rPr>
          <w:sz w:val="22"/>
          <w:szCs w:val="22"/>
        </w:rPr>
        <w:t xml:space="preserve"> </w:t>
      </w:r>
      <w:proofErr w:type="spellStart"/>
      <w:r>
        <w:rPr>
          <w:sz w:val="22"/>
          <w:szCs w:val="22"/>
        </w:rPr>
        <w:t>Chau</w:t>
      </w:r>
      <w:proofErr w:type="spellEnd"/>
      <w:r>
        <w:rPr>
          <w:sz w:val="22"/>
          <w:szCs w:val="22"/>
        </w:rPr>
        <w:t xml:space="preserve"> 504-914-8112;</w:t>
      </w:r>
      <w:r>
        <w:t xml:space="preserve"> </w:t>
      </w:r>
      <w:r>
        <w:rPr>
          <w:sz w:val="22"/>
          <w:szCs w:val="22"/>
        </w:rPr>
        <w:t xml:space="preserve">sokhoeun_chau@yahoo.com  </w:t>
      </w:r>
      <w:r>
        <w:t xml:space="preserve"> </w:t>
      </w:r>
      <w:r>
        <w:rPr>
          <w:sz w:val="22"/>
          <w:szCs w:val="22"/>
        </w:rPr>
        <w:t>or Fax to APAS office Tel/fax (504) 831-1148.</w:t>
      </w:r>
      <w:r>
        <w:t xml:space="preserve"> </w:t>
      </w:r>
    </w:p>
    <w:p w:rsidR="00A807DB" w:rsidRDefault="00A807DB">
      <w:pPr>
        <w:pageBreakBefore/>
        <w:jc w:val="center"/>
        <w:rPr>
          <w:b/>
          <w:bCs/>
          <w:sz w:val="32"/>
          <w:szCs w:val="32"/>
        </w:rPr>
      </w:pPr>
      <w:r>
        <w:rPr>
          <w:b/>
          <w:bCs/>
          <w:sz w:val="32"/>
          <w:szCs w:val="32"/>
        </w:rPr>
        <w:lastRenderedPageBreak/>
        <w:t xml:space="preserve">2012 Asian Heritage </w:t>
      </w:r>
      <w:r>
        <w:rPr>
          <w:b/>
          <w:bCs/>
          <w:sz w:val="32"/>
          <w:szCs w:val="32"/>
          <w:u w:val="single"/>
        </w:rPr>
        <w:t>Booth Registration Form</w:t>
      </w:r>
    </w:p>
    <w:p w:rsidR="00A807DB" w:rsidRDefault="00A807DB">
      <w:pPr>
        <w:jc w:val="center"/>
        <w:rPr>
          <w:b/>
          <w:bCs/>
          <w:sz w:val="32"/>
          <w:szCs w:val="32"/>
          <w:u w:val="single"/>
        </w:rPr>
      </w:pPr>
    </w:p>
    <w:tbl>
      <w:tblPr>
        <w:tblW w:w="472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9"/>
        <w:gridCol w:w="26"/>
        <w:gridCol w:w="1951"/>
        <w:gridCol w:w="780"/>
        <w:gridCol w:w="1198"/>
        <w:gridCol w:w="958"/>
      </w:tblGrid>
      <w:tr w:rsidR="00E801EB" w:rsidTr="00E801EB">
        <w:tc>
          <w:tcPr>
            <w:tcW w:w="25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r>
              <w:rPr>
                <w:b/>
                <w:bCs/>
              </w:rPr>
              <w:t>Sponsoring Organization: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tc>
        <w:tc>
          <w:tcPr>
            <w:tcW w:w="9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tc>
        <w:tc>
          <w:tcPr>
            <w:tcW w:w="3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tc>
        <w:tc>
          <w:tcPr>
            <w:tcW w:w="6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tc>
        <w:tc>
          <w:tcPr>
            <w:tcW w:w="4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r>
      <w:tr w:rsidR="00E801EB" w:rsidTr="00E801EB">
        <w:tc>
          <w:tcPr>
            <w:tcW w:w="25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r>
              <w:rPr>
                <w:b/>
                <w:bCs/>
              </w:rPr>
              <w:t>Best person to contact: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9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3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6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4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bookmarkStart w:id="0" w:name="id.419e253dbee7"/>
            <w:bookmarkEnd w:id="0"/>
          </w:p>
        </w:tc>
      </w:tr>
      <w:tr w:rsidR="00E801EB" w:rsidTr="00E801EB">
        <w:tc>
          <w:tcPr>
            <w:tcW w:w="25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rPr>
                <w:b/>
                <w:bCs/>
              </w:rPr>
            </w:pPr>
            <w:r>
              <w:rPr>
                <w:b/>
                <w:bCs/>
              </w:rPr>
              <w:t>Mailing Address:</w:t>
            </w:r>
          </w:p>
          <w:p w:rsidR="00DA6181" w:rsidRDefault="00DA6181">
            <w:pPr>
              <w:tabs>
                <w:tab w:val="left" w:pos="2988"/>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9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rPr>
                <w:b/>
                <w:bCs/>
              </w:rPr>
            </w:pPr>
            <w:r>
              <w:rPr>
                <w:b/>
                <w:bCs/>
              </w:rPr>
              <w:t>City:</w:t>
            </w:r>
          </w:p>
          <w:p w:rsidR="00DA6181" w:rsidRDefault="00DA6181">
            <w:pPr>
              <w:spacing w:line="276" w:lineRule="auto"/>
            </w:pPr>
          </w:p>
        </w:tc>
        <w:tc>
          <w:tcPr>
            <w:tcW w:w="3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6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rPr>
                <w:b/>
                <w:bCs/>
              </w:rPr>
            </w:pPr>
            <w:r>
              <w:rPr>
                <w:b/>
                <w:bCs/>
              </w:rPr>
              <w:t>State:</w:t>
            </w:r>
            <w:bookmarkStart w:id="1" w:name="id.891d13068fef"/>
            <w:bookmarkEnd w:id="1"/>
          </w:p>
          <w:p w:rsidR="00DA6181" w:rsidRDefault="00DA6181">
            <w:pPr>
              <w:tabs>
                <w:tab w:val="left" w:pos="2988"/>
              </w:tabs>
            </w:pPr>
          </w:p>
        </w:tc>
        <w:tc>
          <w:tcPr>
            <w:tcW w:w="4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rPr>
                <w:b/>
                <w:bCs/>
              </w:rPr>
            </w:pPr>
            <w:r>
              <w:rPr>
                <w:b/>
                <w:bCs/>
              </w:rPr>
              <w:t>Zip:</w:t>
            </w:r>
          </w:p>
          <w:p w:rsidR="00DA6181" w:rsidRDefault="00DA6181">
            <w:pPr>
              <w:spacing w:line="276" w:lineRule="auto"/>
            </w:pPr>
          </w:p>
        </w:tc>
      </w:tr>
      <w:tr w:rsidR="00E801EB" w:rsidTr="00E801EB">
        <w:tc>
          <w:tcPr>
            <w:tcW w:w="25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r>
              <w:rPr>
                <w:b/>
                <w:bCs/>
              </w:rPr>
              <w:t xml:space="preserve">Phone: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bookmarkStart w:id="2" w:name="id.a2c65599176f"/>
            <w:bookmarkEnd w:id="2"/>
          </w:p>
        </w:tc>
        <w:tc>
          <w:tcPr>
            <w:tcW w:w="9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rsidP="00DA6181">
            <w:pPr>
              <w:spacing w:line="276" w:lineRule="auto"/>
              <w:ind w:left="204" w:right="-671"/>
            </w:pPr>
          </w:p>
        </w:tc>
        <w:tc>
          <w:tcPr>
            <w:tcW w:w="3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6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r>
              <w:rPr>
                <w:b/>
                <w:bCs/>
              </w:rPr>
              <w:t>Fax:</w:t>
            </w:r>
          </w:p>
        </w:tc>
        <w:tc>
          <w:tcPr>
            <w:tcW w:w="4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r>
      <w:tr w:rsidR="00E801EB" w:rsidTr="00E801EB">
        <w:tc>
          <w:tcPr>
            <w:tcW w:w="25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r>
              <w:rPr>
                <w:b/>
                <w:bCs/>
              </w:rPr>
              <w:t>Website: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9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bookmarkStart w:id="3" w:name="id.8ce3524f240a"/>
            <w:bookmarkEnd w:id="3"/>
          </w:p>
        </w:tc>
        <w:tc>
          <w:tcPr>
            <w:tcW w:w="3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6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r>
              <w:rPr>
                <w:b/>
                <w:bCs/>
              </w:rPr>
              <w:t>E-mail:</w:t>
            </w:r>
          </w:p>
        </w:tc>
        <w:tc>
          <w:tcPr>
            <w:tcW w:w="4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r>
      <w:tr w:rsidR="00E801EB" w:rsidTr="00E801EB">
        <w:tc>
          <w:tcPr>
            <w:tcW w:w="25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r>
              <w:rPr>
                <w:b/>
                <w:bCs/>
              </w:rPr>
              <w:t>Country/organization Representing: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9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3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6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4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r>
      <w:tr w:rsidR="00E801EB" w:rsidTr="00E801EB">
        <w:tc>
          <w:tcPr>
            <w:tcW w:w="25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r>
              <w:rPr>
                <w:b/>
                <w:bCs/>
              </w:rPr>
              <w:t>Type of Food: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9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3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bookmarkStart w:id="4" w:name="id.37f639cb1323"/>
            <w:bookmarkEnd w:id="4"/>
          </w:p>
        </w:tc>
        <w:tc>
          <w:tcPr>
            <w:tcW w:w="6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4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r>
      <w:tr w:rsidR="00E801EB" w:rsidTr="00E801EB">
        <w:tc>
          <w:tcPr>
            <w:tcW w:w="25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r>
              <w:rPr>
                <w:b/>
                <w:bCs/>
              </w:rPr>
              <w:t xml:space="preserve">Menu </w:t>
            </w:r>
            <w:r>
              <w:t xml:space="preserve">(signs will be made for you; Submit menu to APAS no later than </w:t>
            </w:r>
            <w:r>
              <w:rPr>
                <w:b/>
                <w:bCs/>
                <w:u w:val="single"/>
              </w:rPr>
              <w:t xml:space="preserve">April </w:t>
            </w:r>
            <w:r w:rsidR="00DA6181">
              <w:rPr>
                <w:b/>
                <w:bCs/>
                <w:u w:val="single"/>
              </w:rPr>
              <w:t>18.</w:t>
            </w:r>
          </w:p>
          <w:p w:rsidR="00A807DB" w:rsidRDefault="00A807DB">
            <w:pPr>
              <w:tabs>
                <w:tab w:val="left" w:pos="2988"/>
              </w:tabs>
              <w:rPr>
                <w:b/>
                <w:bCs/>
                <w:sz w:val="18"/>
                <w:szCs w:val="18"/>
              </w:rPr>
            </w:pPr>
            <w:r>
              <w:rPr>
                <w:b/>
                <w:bCs/>
                <w:sz w:val="18"/>
                <w:szCs w:val="18"/>
              </w:rPr>
              <w:t>APAS is not responsible for  misprint on signs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9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r>
              <w:rPr>
                <w:b/>
                <w:bCs/>
              </w:rPr>
              <w:t>Food Item</w:t>
            </w:r>
          </w:p>
        </w:tc>
        <w:tc>
          <w:tcPr>
            <w:tcW w:w="3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r>
              <w:rPr>
                <w:b/>
                <w:bCs/>
              </w:rPr>
              <w:t>Cost</w:t>
            </w:r>
          </w:p>
        </w:tc>
        <w:tc>
          <w:tcPr>
            <w:tcW w:w="6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4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r>
      <w:tr w:rsidR="00E801EB" w:rsidTr="00E801EB">
        <w:tc>
          <w:tcPr>
            <w:tcW w:w="25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9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3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6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4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r>
      <w:tr w:rsidR="00E801EB" w:rsidTr="00E801EB">
        <w:tc>
          <w:tcPr>
            <w:tcW w:w="25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9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3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6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4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r>
      <w:tr w:rsidR="00E801EB" w:rsidTr="00E801EB">
        <w:tc>
          <w:tcPr>
            <w:tcW w:w="25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tabs>
                <w:tab w:val="left" w:pos="2988"/>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9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3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6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4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r>
    </w:tbl>
    <w:p w:rsidR="00A807DB" w:rsidRDefault="00A807DB"/>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7"/>
      </w:tblGrid>
      <w:tr w:rsidR="00A807DB">
        <w:tc>
          <w:tcPr>
            <w:tcW w:w="0" w:type="auto"/>
            <w:tcBorders>
              <w:top w:val="single" w:sz="8" w:space="0" w:color="000000"/>
              <w:left w:val="single" w:sz="8" w:space="0" w:color="000000"/>
              <w:bottom w:val="single" w:sz="8" w:space="0" w:color="000000"/>
              <w:right w:val="single" w:sz="8" w:space="0" w:color="000000"/>
            </w:tcBorders>
            <w:shd w:val="solid" w:color="CCFFCC" w:fill="CCFFCC"/>
            <w:tcMar>
              <w:top w:w="0" w:type="dxa"/>
              <w:left w:w="0" w:type="dxa"/>
              <w:bottom w:w="0" w:type="dxa"/>
              <w:right w:w="0" w:type="dxa"/>
            </w:tcMar>
            <w:vAlign w:val="center"/>
          </w:tcPr>
          <w:p w:rsidR="00A807DB" w:rsidRDefault="00A807DB">
            <w:bookmarkStart w:id="5" w:name="id.ede29ba82317"/>
            <w:bookmarkEnd w:id="5"/>
          </w:p>
          <w:p w:rsidR="00A807DB" w:rsidRDefault="00A807DB">
            <w:pPr>
              <w:jc w:val="center"/>
              <w:rPr>
                <w:b/>
                <w:bCs/>
                <w:sz w:val="28"/>
                <w:szCs w:val="28"/>
              </w:rPr>
            </w:pPr>
            <w:r>
              <w:rPr>
                <w:b/>
                <w:bCs/>
                <w:sz w:val="28"/>
                <w:szCs w:val="28"/>
              </w:rPr>
              <w:t>Order</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4"/>
              <w:gridCol w:w="26"/>
              <w:gridCol w:w="1417"/>
            </w:tblGrid>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r>
                    <w:rPr>
                      <w:b/>
                      <w:bCs/>
                    </w:rPr>
                    <w:t>Please check desired option</w:t>
                  </w:r>
                </w:p>
                <w:p w:rsidR="00A807DB" w:rsidRDefault="00A807DB">
                  <w:pPr>
                    <w:jc w:val="center"/>
                  </w:pPr>
                  <w:r>
                    <w:t>Fees provided are cost of rentals.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r>
                    <w:rPr>
                      <w:b/>
                      <w:bCs/>
                    </w:rPr>
                    <w:t>Enter Amount:</w:t>
                  </w:r>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r>
                    <w:rPr>
                      <w:b/>
                      <w:bCs/>
                    </w:rPr>
                    <w:t xml:space="preserve">Applying for: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r>
                    <w:t xml:space="preserve">  A.  $210.00 </w:t>
                  </w:r>
                  <w:r>
                    <w:rPr>
                      <w:rFonts w:ascii="Verdana" w:eastAsia="Verdana" w:hAnsi="Verdana" w:cs="Verdana"/>
                    </w:rPr>
                    <w:t></w:t>
                  </w:r>
                  <w:r>
                    <w:t xml:space="preserve"> Food booth includes 10x20 booth, 1 8x2 table, 2 chairs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bookmarkStart w:id="6" w:name="id.1cac2363d4af"/>
                  <w:bookmarkEnd w:id="6"/>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r>
                    <w:t xml:space="preserve">  </w:t>
                  </w:r>
                  <w:proofErr w:type="gramStart"/>
                  <w:r>
                    <w:t>B.  $</w:t>
                  </w:r>
                  <w:proofErr w:type="gramEnd"/>
                  <w:r>
                    <w:t xml:space="preserve">210.00 </w:t>
                  </w:r>
                  <w:r>
                    <w:rPr>
                      <w:rFonts w:ascii="Verdana" w:eastAsia="Verdana" w:hAnsi="Verdana" w:cs="Verdana"/>
                    </w:rPr>
                    <w:t></w:t>
                  </w:r>
                  <w:r>
                    <w:t xml:space="preserve"> Arts</w:t>
                  </w:r>
                  <w:r w:rsidR="00E801EB">
                    <w:t xml:space="preserve"> </w:t>
                  </w:r>
                  <w:r>
                    <w:t>&amp;</w:t>
                  </w:r>
                  <w:r w:rsidR="00E801EB">
                    <w:t xml:space="preserve"> </w:t>
                  </w:r>
                  <w:r>
                    <w:t xml:space="preserve">Crafts booth includes 10x10 tent, 1 8x2 table, 2 chairs. </w:t>
                  </w:r>
                </w:p>
                <w:p w:rsidR="00A807DB" w:rsidRDefault="00A807DB">
                  <w:r>
                    <w:t xml:space="preserve">                         Submit separate list of for sale items. This is subject for approval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r>
                    <w:t xml:space="preserve">  C.  $150.00 </w:t>
                  </w:r>
                  <w:r>
                    <w:rPr>
                      <w:rFonts w:ascii="Verdana" w:eastAsia="Verdana" w:hAnsi="Verdana" w:cs="Verdana"/>
                    </w:rPr>
                    <w:t></w:t>
                  </w:r>
                  <w:r>
                    <w:t xml:space="preserve"> Booths </w:t>
                  </w:r>
                  <w:r>
                    <w:rPr>
                      <w:b/>
                      <w:bCs/>
                    </w:rPr>
                    <w:t>without</w:t>
                  </w:r>
                  <w:r>
                    <w:t xml:space="preserve"> items to sell:  </w:t>
                  </w:r>
                  <w:r>
                    <w:rPr>
                      <w:rFonts w:ascii="Arial" w:eastAsia="Arial" w:hAnsi="Arial" w:cs="Arial"/>
                      <w:sz w:val="20"/>
                      <w:szCs w:val="20"/>
                    </w:rPr>
                    <w:t>10x10 tent, 1 8x2’ table, 2 chairs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bookmarkStart w:id="7" w:name="id.8ee4e14c15c0"/>
                  <w:bookmarkEnd w:id="7"/>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r>
                    <w:t xml:space="preserve">  D.  $20.00   </w:t>
                  </w:r>
                  <w:r>
                    <w:rPr>
                      <w:rFonts w:ascii="Verdana" w:eastAsia="Verdana" w:hAnsi="Verdana" w:cs="Verdana"/>
                    </w:rPr>
                    <w:t></w:t>
                  </w:r>
                  <w:r>
                    <w:t xml:space="preserve"> Cultural Displays Only </w:t>
                  </w:r>
                  <w:r>
                    <w:rPr>
                      <w:b/>
                      <w:bCs/>
                    </w:rPr>
                    <w:t>without</w:t>
                  </w:r>
                  <w:r>
                    <w:t xml:space="preserve"> items to sell: </w:t>
                  </w:r>
                  <w:r>
                    <w:rPr>
                      <w:rFonts w:ascii="Arial" w:eastAsia="Arial" w:hAnsi="Arial" w:cs="Arial"/>
                      <w:sz w:val="20"/>
                      <w:szCs w:val="20"/>
                    </w:rPr>
                    <w:t>1 8x2’ table, 2 chairs</w:t>
                  </w:r>
                  <w:r w:rsidR="005C2370">
                    <w:rPr>
                      <w:rFonts w:ascii="Arial" w:eastAsia="Arial" w:hAnsi="Arial" w:cs="Arial"/>
                      <w:sz w:val="20"/>
                      <w:szCs w:val="20"/>
                    </w:rPr>
                    <w:t xml:space="preserve"> – No charge for APAS Corporate Members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r>
                    <w:t xml:space="preserve">  D.  $10.00   </w:t>
                  </w:r>
                  <w:r>
                    <w:rPr>
                      <w:rFonts w:ascii="Verdana" w:eastAsia="Verdana" w:hAnsi="Verdana" w:cs="Verdana"/>
                    </w:rPr>
                    <w:t></w:t>
                  </w:r>
                  <w:r>
                    <w:t xml:space="preserve"> Additional tables:              </w:t>
                  </w:r>
                  <w:r>
                    <w:rPr>
                      <w:b/>
                      <w:bCs/>
                    </w:rPr>
                    <w:t># of table (s):     X  $10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bookmarkStart w:id="8" w:name="id.41a5212ccc8c"/>
                  <w:bookmarkEnd w:id="8"/>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r>
                    <w:t xml:space="preserve">  E.  $2.0</w:t>
                  </w:r>
                  <w:r w:rsidR="00076C48">
                    <w:t>0</w:t>
                  </w:r>
                  <w:r>
                    <w:t xml:space="preserve">       </w:t>
                  </w:r>
                  <w:r>
                    <w:rPr>
                      <w:rFonts w:ascii="Verdana" w:eastAsia="Verdana" w:hAnsi="Verdana" w:cs="Verdana"/>
                    </w:rPr>
                    <w:t></w:t>
                  </w:r>
                  <w:r>
                    <w:t xml:space="preserve"> Additional chairs:                </w:t>
                  </w:r>
                  <w:r>
                    <w:rPr>
                      <w:b/>
                      <w:bCs/>
                    </w:rPr>
                    <w:t># of chairs (s):   X  $2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r>
                    <w:t xml:space="preserve">Need electrical outlet for </w:t>
                  </w:r>
                  <w:r>
                    <w:rPr>
                      <w:b/>
                      <w:bCs/>
                    </w:rPr>
                    <w:t xml:space="preserve">food </w:t>
                  </w:r>
                  <w:r>
                    <w:t xml:space="preserve">booth? </w:t>
                  </w:r>
                  <w:r>
                    <w:rPr>
                      <w:b/>
                      <w:bCs/>
                      <w:sz w:val="20"/>
                      <w:szCs w:val="20"/>
                    </w:rPr>
                    <w:t xml:space="preserve">(Check one):     </w:t>
                  </w:r>
                  <w:r>
                    <w:t xml:space="preserve"> No    Yes:  How many</w:t>
                  </w:r>
                  <w:proofErr w:type="gramStart"/>
                  <w:r>
                    <w:t>?</w:t>
                  </w:r>
                  <w:bookmarkStart w:id="9" w:name="id.e1515d5f8342"/>
                  <w:bookmarkEnd w:id="9"/>
                  <w:r>
                    <w:rPr>
                      <w:u w:val="single"/>
                    </w:rPr>
                    <w:t>_</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pPr>
                    <w:jc w:val="center"/>
                  </w:pPr>
                  <w:r>
                    <w:rPr>
                      <w:shd w:val="solid" w:color="C0C0C0" w:fill="C0C0C0"/>
                    </w:rPr>
                    <w:t>n/a</w:t>
                  </w:r>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r>
                    <w:rPr>
                      <w:b/>
                      <w:bCs/>
                    </w:rPr>
                    <w:t xml:space="preserve">T-shirts size:  </w:t>
                  </w:r>
                  <w:r>
                    <w:t xml:space="preserve">            Kids: </w:t>
                  </w:r>
                  <w:r>
                    <w:rPr>
                      <w:shd w:val="solid" w:color="C0C0C0" w:fill="C0C0C0"/>
                    </w:rPr>
                    <w:t>______</w:t>
                  </w:r>
                  <w:r>
                    <w:t xml:space="preserve">   S  </w:t>
                  </w:r>
                  <w:r>
                    <w:rPr>
                      <w:u w:val="single"/>
                    </w:rPr>
                    <w:t xml:space="preserve">  </w:t>
                  </w:r>
                  <w:r>
                    <w:t xml:space="preserve">       M  </w:t>
                  </w:r>
                  <w:bookmarkStart w:id="10" w:name="id.d44e5b6f8784"/>
                  <w:bookmarkEnd w:id="10"/>
                  <w:r>
                    <w:rPr>
                      <w:u w:val="single"/>
                    </w:rPr>
                    <w:t xml:space="preserve">  </w:t>
                  </w:r>
                  <w:r>
                    <w:t xml:space="preserve">    L   </w:t>
                  </w:r>
                  <w:r>
                    <w:rPr>
                      <w:u w:val="single"/>
                      <w:shd w:val="solid" w:color="C0C0C0" w:fill="C0C0C0"/>
                    </w:rPr>
                    <w:t>__</w:t>
                  </w:r>
                  <w:r>
                    <w:t xml:space="preserve">                                           </w:t>
                  </w:r>
                </w:p>
                <w:p w:rsidR="00A807DB" w:rsidRDefault="00A807DB">
                  <w:r>
                    <w:t xml:space="preserve">                                                                                 </w:t>
                  </w:r>
                  <w:r>
                    <w:rPr>
                      <w:u w:val="single"/>
                      <w:shd w:val="solid" w:color="C0C0C0" w:fill="C0C0C0"/>
                    </w:rPr>
                    <w:t>__</w:t>
                  </w:r>
                  <w:r>
                    <w:rPr>
                      <w:u w:val="single"/>
                    </w:rPr>
                    <w:t xml:space="preserve"> </w:t>
                  </w:r>
                  <w:r>
                    <w:t xml:space="preserve">x $10 (per shirt)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E801EB">
                  <w:r>
                    <w:rPr>
                      <w:b/>
                      <w:bCs/>
                    </w:rPr>
                    <w:t>Late fee (after 4/18</w:t>
                  </w:r>
                  <w:r w:rsidR="00A807DB">
                    <w:rPr>
                      <w:b/>
                      <w:bCs/>
                    </w:rPr>
                    <w:t>/2012) of $50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bookmarkStart w:id="11" w:name="id.ac5b2f460fb9"/>
                  <w:bookmarkEnd w:id="11"/>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r>
                    <w:rPr>
                      <w:b/>
                      <w:bCs/>
                    </w:rPr>
                    <w:t>Total Amount to APAS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right"/>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bookmarkStart w:id="12" w:name="id.8f25a1249ec5"/>
                  <w:bookmarkEnd w:id="12"/>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jc w:val="center"/>
                  </w:pPr>
                  <w:r>
                    <w:rPr>
                      <w:i/>
                      <w:iCs/>
                      <w:sz w:val="20"/>
                      <w:szCs w:val="20"/>
                    </w:rPr>
                    <w:t xml:space="preserve">Actual cost for booth is $310. APAS will subsidize $100 to help vendors.   </w:t>
                  </w:r>
                </w:p>
                <w:p w:rsidR="00A807DB" w:rsidRDefault="00A807DB">
                  <w:pPr>
                    <w:jc w:val="center"/>
                    <w:rPr>
                      <w:i/>
                      <w:iCs/>
                      <w:sz w:val="20"/>
                      <w:szCs w:val="20"/>
                    </w:rPr>
                  </w:pPr>
                  <w:r>
                    <w:rPr>
                      <w:i/>
                      <w:iCs/>
                      <w:sz w:val="20"/>
                      <w:szCs w:val="20"/>
                    </w:rPr>
                    <w:t xml:space="preserve">In return all vendors making over $700 must donate 10% of total sales on that day to APAS.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Default="00A807DB">
                  <w:pPr>
                    <w:spacing w:line="276" w:lineRule="auto"/>
                  </w:pPr>
                </w:p>
              </w:tc>
            </w:tr>
          </w:tbl>
          <w:p w:rsidR="00A807DB" w:rsidRDefault="00A807DB"/>
        </w:tc>
      </w:tr>
    </w:tbl>
    <w:p w:rsidR="00A807DB" w:rsidRDefault="00A807DB">
      <w:r>
        <w:t>APAS will provide wrist bands to volunteers so please provide names of people in your party:</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084"/>
        <w:gridCol w:w="2083"/>
        <w:gridCol w:w="2083"/>
        <w:gridCol w:w="2083"/>
      </w:tblGrid>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Default="00A807DB">
            <w:bookmarkStart w:id="13" w:name="id.e851eacedb19"/>
            <w:bookmarkEnd w:id="13"/>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Default="00A807DB"/>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Default="00A807DB">
            <w:bookmarkStart w:id="14" w:name="id.0b333599438a"/>
            <w:bookmarkEnd w:id="14"/>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Default="00A807DB"/>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Default="00A807DB">
            <w:bookmarkStart w:id="15" w:name="id.80bf19b80f7e"/>
            <w:bookmarkEnd w:id="15"/>
          </w:p>
        </w:tc>
      </w:tr>
      <w:tr w:rsidR="00A807DB">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Default="00A807DB">
            <w:bookmarkStart w:id="16" w:name="id.a52e0e56e99c"/>
            <w:bookmarkEnd w:id="16"/>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Default="00A807DB"/>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Default="00A807DB">
            <w:bookmarkStart w:id="17" w:name="id.64598f30fac0"/>
            <w:bookmarkEnd w:id="17"/>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Default="00A807DB"/>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Default="00A807DB">
            <w:bookmarkStart w:id="18" w:name="id.7f6416976a28"/>
            <w:bookmarkEnd w:id="18"/>
          </w:p>
        </w:tc>
      </w:tr>
    </w:tbl>
    <w:p w:rsidR="00A807DB" w:rsidRDefault="00A807DB"/>
    <w:p w:rsidR="00A807DB" w:rsidRDefault="00A807DB">
      <w:pPr>
        <w:rPr>
          <w:b/>
          <w:bCs/>
        </w:rPr>
      </w:pPr>
      <w:r>
        <w:rPr>
          <w:b/>
          <w:bCs/>
        </w:rPr>
        <w:t>Make Check(s) to APAS and mail to:</w:t>
      </w:r>
      <w:r w:rsidR="00A62797" w:rsidRPr="00A62797">
        <w:rPr>
          <w:b/>
          <w:bCs/>
        </w:rPr>
        <w:t xml:space="preserve"> </w:t>
      </w:r>
      <w:r w:rsidR="00A62797">
        <w:rPr>
          <w:b/>
          <w:bCs/>
        </w:rPr>
        <w:tab/>
      </w:r>
      <w:r w:rsidR="00A62797">
        <w:rPr>
          <w:b/>
          <w:bCs/>
        </w:rPr>
        <w:tab/>
      </w:r>
      <w:r w:rsidR="00A62797">
        <w:rPr>
          <w:b/>
          <w:bCs/>
        </w:rPr>
        <w:tab/>
      </w:r>
      <w:r w:rsidR="00A62797">
        <w:rPr>
          <w:b/>
          <w:bCs/>
        </w:rPr>
        <w:tab/>
        <w:t xml:space="preserve">Forward questions to:  </w:t>
      </w:r>
    </w:p>
    <w:p w:rsidR="00A807DB" w:rsidRDefault="00A807DB">
      <w:r>
        <w:t xml:space="preserve">APAS Office for APAS Heritage Festival </w:t>
      </w:r>
      <w:r w:rsidR="00A62797">
        <w:tab/>
      </w:r>
      <w:r w:rsidR="00A62797">
        <w:tab/>
      </w:r>
      <w:r w:rsidR="00A62797">
        <w:tab/>
      </w:r>
      <w:r w:rsidR="00A62797">
        <w:tab/>
      </w:r>
      <w:proofErr w:type="spellStart"/>
      <w:r w:rsidR="00A62797">
        <w:t>Sokheoun</w:t>
      </w:r>
      <w:proofErr w:type="spellEnd"/>
      <w:r w:rsidR="00A62797">
        <w:t xml:space="preserve"> </w:t>
      </w:r>
      <w:proofErr w:type="spellStart"/>
      <w:r w:rsidR="00A62797">
        <w:t>Chau</w:t>
      </w:r>
      <w:proofErr w:type="spellEnd"/>
      <w:r w:rsidR="00A62797">
        <w:t xml:space="preserve">     504-914-8112            </w:t>
      </w:r>
    </w:p>
    <w:p w:rsidR="00A807DB" w:rsidRDefault="00A807DB">
      <w:proofErr w:type="gramStart"/>
      <w:r>
        <w:t xml:space="preserve">3500 N. Causeway Blvd. Suite 1548 </w:t>
      </w:r>
      <w:r w:rsidR="00A62797">
        <w:tab/>
      </w:r>
      <w:r w:rsidR="00A62797">
        <w:tab/>
      </w:r>
      <w:r w:rsidR="00A62797">
        <w:tab/>
      </w:r>
      <w:r w:rsidR="00A62797">
        <w:tab/>
      </w:r>
      <w:r w:rsidR="00161D6D">
        <w:tab/>
      </w:r>
      <w:hyperlink r:id="rId7" w:history="1">
        <w:r w:rsidR="00A62797">
          <w:rPr>
            <w:color w:val="1155CC"/>
            <w:u w:val="single"/>
          </w:rPr>
          <w:t>sokhoeun</w:t>
        </w:r>
      </w:hyperlink>
      <w:hyperlink r:id="rId8" w:history="1">
        <w:r w:rsidR="00A62797">
          <w:rPr>
            <w:color w:val="1155CC"/>
            <w:u w:val="single"/>
          </w:rPr>
          <w:t>_</w:t>
        </w:r>
      </w:hyperlink>
      <w:hyperlink r:id="rId9" w:history="1">
        <w:r w:rsidR="00A62797">
          <w:rPr>
            <w:color w:val="1155CC"/>
            <w:u w:val="single"/>
          </w:rPr>
          <w:t>chau</w:t>
        </w:r>
      </w:hyperlink>
      <w:hyperlink r:id="rId10" w:history="1">
        <w:r w:rsidR="00A62797">
          <w:rPr>
            <w:color w:val="1155CC"/>
            <w:u w:val="single"/>
          </w:rPr>
          <w:t>@</w:t>
        </w:r>
      </w:hyperlink>
      <w:hyperlink r:id="rId11" w:history="1">
        <w:r w:rsidR="00A62797">
          <w:rPr>
            <w:color w:val="1155CC"/>
            <w:u w:val="single"/>
          </w:rPr>
          <w:t>yahoo</w:t>
        </w:r>
      </w:hyperlink>
      <w:hyperlink r:id="rId12" w:history="1">
        <w:r w:rsidR="00A62797">
          <w:rPr>
            <w:color w:val="1155CC"/>
            <w:u w:val="single"/>
          </w:rPr>
          <w:t>.</w:t>
        </w:r>
        <w:proofErr w:type="gramEnd"/>
      </w:hyperlink>
      <w:hyperlink r:id="rId13" w:history="1">
        <w:proofErr w:type="gramStart"/>
        <w:r w:rsidR="00A62797">
          <w:rPr>
            <w:color w:val="1155CC"/>
            <w:u w:val="single"/>
          </w:rPr>
          <w:t>com</w:t>
        </w:r>
        <w:proofErr w:type="gramEnd"/>
      </w:hyperlink>
    </w:p>
    <w:p w:rsidR="00A807DB" w:rsidRDefault="00A807DB">
      <w:r>
        <w:t>Metairie, Louisiana 70002</w:t>
      </w:r>
    </w:p>
    <w:p w:rsidR="00A807DB" w:rsidRDefault="00A807DB">
      <w:r>
        <w:t>Tel/fax (504) 831-1148</w:t>
      </w:r>
      <w:r w:rsidR="00A62797">
        <w:t xml:space="preserve">    Email: </w:t>
      </w:r>
      <w:hyperlink r:id="rId14" w:history="1">
        <w:r w:rsidR="00A62797" w:rsidRPr="00404931">
          <w:rPr>
            <w:rStyle w:val="Hyperlink"/>
          </w:rPr>
          <w:t>apasnola</w:t>
        </w:r>
      </w:hyperlink>
      <w:hyperlink r:id="rId15" w:history="1">
        <w:r w:rsidR="00A62797">
          <w:rPr>
            <w:color w:val="0000FF"/>
            <w:u w:val="single"/>
          </w:rPr>
          <w:t>@</w:t>
        </w:r>
      </w:hyperlink>
      <w:hyperlink r:id="rId16" w:history="1">
        <w:r w:rsidR="00A62797">
          <w:rPr>
            <w:color w:val="0000FF"/>
            <w:u w:val="single"/>
          </w:rPr>
          <w:t>gmail</w:t>
        </w:r>
      </w:hyperlink>
      <w:hyperlink r:id="rId17" w:history="1">
        <w:r w:rsidR="00A62797">
          <w:rPr>
            <w:color w:val="0000FF"/>
            <w:u w:val="single"/>
          </w:rPr>
          <w:t>.</w:t>
        </w:r>
      </w:hyperlink>
      <w:hyperlink r:id="rId18" w:history="1">
        <w:proofErr w:type="gramStart"/>
        <w:r w:rsidR="00A62797">
          <w:rPr>
            <w:color w:val="0000FF"/>
            <w:u w:val="single"/>
          </w:rPr>
          <w:t>com</w:t>
        </w:r>
        <w:proofErr w:type="gramEnd"/>
      </w:hyperlink>
      <w:r>
        <w:t xml:space="preserve">  </w:t>
      </w:r>
    </w:p>
    <w:p w:rsidR="00A62797" w:rsidRDefault="00A62797">
      <w:pPr>
        <w:rPr>
          <w:b/>
          <w:bCs/>
        </w:rPr>
      </w:pPr>
    </w:p>
    <w:sectPr w:rsidR="00A62797" w:rsidSect="00F93971">
      <w:headerReference w:type="default" r:id="rId19"/>
      <w:pgSz w:w="12240" w:h="15840"/>
      <w:pgMar w:top="245" w:right="907" w:bottom="245" w:left="93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13" w:rsidRDefault="00433913">
      <w:r>
        <w:separator/>
      </w:r>
    </w:p>
  </w:endnote>
  <w:endnote w:type="continuationSeparator" w:id="0">
    <w:p w:rsidR="00433913" w:rsidRDefault="00433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13" w:rsidRDefault="00433913">
      <w:r>
        <w:separator/>
      </w:r>
    </w:p>
  </w:footnote>
  <w:footnote w:type="continuationSeparator" w:id="0">
    <w:p w:rsidR="00433913" w:rsidRDefault="00433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DB" w:rsidRDefault="00A807DB">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EEB08EEE">
      <w:start w:val="1"/>
      <w:numFmt w:val="decimal"/>
      <w:lvlText w:val="%1."/>
      <w:lvlJc w:val="left"/>
      <w:pPr>
        <w:tabs>
          <w:tab w:val="num" w:pos="720"/>
        </w:tabs>
        <w:ind w:left="720" w:hanging="360"/>
      </w:pPr>
      <w:rPr>
        <w:rFonts w:ascii="Times New Roman" w:eastAsia="Times New Roman" w:hAnsi="Times New Roman" w:cs="Times New Roman"/>
        <w:b/>
        <w:bCs/>
        <w:i w:val="0"/>
        <w:iCs w:val="0"/>
        <w:strike w:val="0"/>
        <w:color w:val="000000"/>
        <w:sz w:val="20"/>
        <w:szCs w:val="20"/>
        <w:u w:val="none"/>
      </w:rPr>
    </w:lvl>
    <w:lvl w:ilvl="1" w:tplc="B0DC8F4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8E9C662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B42A1E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68A4B84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5A7CD68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741E468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DB26DEA8">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95FA18D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77B3E"/>
    <w:rsid w:val="0000571F"/>
    <w:rsid w:val="0002341A"/>
    <w:rsid w:val="00076C48"/>
    <w:rsid w:val="00161D6D"/>
    <w:rsid w:val="00190409"/>
    <w:rsid w:val="002F002C"/>
    <w:rsid w:val="003F1509"/>
    <w:rsid w:val="00433913"/>
    <w:rsid w:val="00493269"/>
    <w:rsid w:val="00565574"/>
    <w:rsid w:val="005C2370"/>
    <w:rsid w:val="005E34FC"/>
    <w:rsid w:val="005E3772"/>
    <w:rsid w:val="005F072A"/>
    <w:rsid w:val="009A3FA0"/>
    <w:rsid w:val="00A62797"/>
    <w:rsid w:val="00A77B3E"/>
    <w:rsid w:val="00A807DB"/>
    <w:rsid w:val="00AC2E6C"/>
    <w:rsid w:val="00AF6C07"/>
    <w:rsid w:val="00B02054"/>
    <w:rsid w:val="00BE1064"/>
    <w:rsid w:val="00D4682C"/>
    <w:rsid w:val="00DA6181"/>
    <w:rsid w:val="00E801EB"/>
    <w:rsid w:val="00F01EF5"/>
    <w:rsid w:val="00F93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02C"/>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character" w:styleId="Hyperlink">
    <w:name w:val="Hyperlink"/>
    <w:basedOn w:val="DefaultParagraphFont"/>
    <w:rsid w:val="00A62797"/>
    <w:rPr>
      <w:color w:val="0000FF"/>
      <w:u w:val="single"/>
    </w:rPr>
  </w:style>
  <w:style w:type="paragraph" w:styleId="BalloonText">
    <w:name w:val="Balloon Text"/>
    <w:basedOn w:val="Normal"/>
    <w:link w:val="BalloonTextChar"/>
    <w:rsid w:val="00AF6C07"/>
    <w:rPr>
      <w:rFonts w:ascii="Tahoma" w:hAnsi="Tahoma" w:cs="Tahoma"/>
      <w:sz w:val="16"/>
      <w:szCs w:val="16"/>
    </w:rPr>
  </w:style>
  <w:style w:type="character" w:customStyle="1" w:styleId="BalloonTextChar">
    <w:name w:val="Balloon Text Char"/>
    <w:basedOn w:val="DefaultParagraphFont"/>
    <w:link w:val="BalloonText"/>
    <w:rsid w:val="00AF6C0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khoeun_chau@yahoo.com" TargetMode="External"/><Relationship Id="rId13" Type="http://schemas.openxmlformats.org/officeDocument/2006/relationships/hyperlink" Target="mailto:sokhoeun_chau@yahoo.com" TargetMode="External"/><Relationship Id="rId18" Type="http://schemas.openxmlformats.org/officeDocument/2006/relationships/hyperlink" Target="mailto:apasnola@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okhoeun_chau@yahoo.com" TargetMode="External"/><Relationship Id="rId12" Type="http://schemas.openxmlformats.org/officeDocument/2006/relationships/hyperlink" Target="mailto:sokhoeun_chau@yahoo.com" TargetMode="External"/><Relationship Id="rId17" Type="http://schemas.openxmlformats.org/officeDocument/2006/relationships/hyperlink" Target="mailto:apasnola@gmail.com" TargetMode="External"/><Relationship Id="rId2" Type="http://schemas.openxmlformats.org/officeDocument/2006/relationships/styles" Target="styles.xml"/><Relationship Id="rId16" Type="http://schemas.openxmlformats.org/officeDocument/2006/relationships/hyperlink" Target="mailto:apasnol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khoeun_chau@yahoo.com" TargetMode="External"/><Relationship Id="rId5" Type="http://schemas.openxmlformats.org/officeDocument/2006/relationships/footnotes" Target="footnotes.xml"/><Relationship Id="rId15" Type="http://schemas.openxmlformats.org/officeDocument/2006/relationships/hyperlink" Target="mailto:apasnola@gmail.com" TargetMode="External"/><Relationship Id="rId10" Type="http://schemas.openxmlformats.org/officeDocument/2006/relationships/hyperlink" Target="mailto:sokhoeun_chau@yahoo.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khoeun_chau@yahoo.com" TargetMode="External"/><Relationship Id="rId14" Type="http://schemas.openxmlformats.org/officeDocument/2006/relationships/hyperlink" Target="mailto:apasn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CharactersWithSpaces>
  <SharedDoc>false</SharedDoc>
  <HLinks>
    <vt:vector size="72" baseType="variant">
      <vt:variant>
        <vt:i4>6619214</vt:i4>
      </vt:variant>
      <vt:variant>
        <vt:i4>33</vt:i4>
      </vt:variant>
      <vt:variant>
        <vt:i4>0</vt:i4>
      </vt:variant>
      <vt:variant>
        <vt:i4>5</vt:i4>
      </vt:variant>
      <vt:variant>
        <vt:lpwstr>mailto:apasnola@gmail.com</vt:lpwstr>
      </vt:variant>
      <vt:variant>
        <vt:lpwstr/>
      </vt:variant>
      <vt:variant>
        <vt:i4>6619214</vt:i4>
      </vt:variant>
      <vt:variant>
        <vt:i4>30</vt:i4>
      </vt:variant>
      <vt:variant>
        <vt:i4>0</vt:i4>
      </vt:variant>
      <vt:variant>
        <vt:i4>5</vt:i4>
      </vt:variant>
      <vt:variant>
        <vt:lpwstr>mailto:apasnola@gmail.com</vt:lpwstr>
      </vt:variant>
      <vt:variant>
        <vt:lpwstr/>
      </vt:variant>
      <vt:variant>
        <vt:i4>6619214</vt:i4>
      </vt:variant>
      <vt:variant>
        <vt:i4>27</vt:i4>
      </vt:variant>
      <vt:variant>
        <vt:i4>0</vt:i4>
      </vt:variant>
      <vt:variant>
        <vt:i4>5</vt:i4>
      </vt:variant>
      <vt:variant>
        <vt:lpwstr>mailto:apasnola@gmail.com</vt:lpwstr>
      </vt:variant>
      <vt:variant>
        <vt:lpwstr/>
      </vt:variant>
      <vt:variant>
        <vt:i4>6619214</vt:i4>
      </vt:variant>
      <vt:variant>
        <vt:i4>24</vt:i4>
      </vt:variant>
      <vt:variant>
        <vt:i4>0</vt:i4>
      </vt:variant>
      <vt:variant>
        <vt:i4>5</vt:i4>
      </vt:variant>
      <vt:variant>
        <vt:lpwstr>mailto:apasnola@gmail.com</vt:lpwstr>
      </vt:variant>
      <vt:variant>
        <vt:lpwstr/>
      </vt:variant>
      <vt:variant>
        <vt:i4>6291494</vt:i4>
      </vt:variant>
      <vt:variant>
        <vt:i4>21</vt:i4>
      </vt:variant>
      <vt:variant>
        <vt:i4>0</vt:i4>
      </vt:variant>
      <vt:variant>
        <vt:i4>5</vt:i4>
      </vt:variant>
      <vt:variant>
        <vt:lpwstr>mailto:apasnola</vt:lpwstr>
      </vt:variant>
      <vt:variant>
        <vt:lpwstr/>
      </vt:variant>
      <vt:variant>
        <vt:i4>5374027</vt:i4>
      </vt:variant>
      <vt:variant>
        <vt:i4>18</vt:i4>
      </vt:variant>
      <vt:variant>
        <vt:i4>0</vt:i4>
      </vt:variant>
      <vt:variant>
        <vt:i4>5</vt:i4>
      </vt:variant>
      <vt:variant>
        <vt:lpwstr>mailto:sokhoeun_chau@yahoo.com</vt:lpwstr>
      </vt:variant>
      <vt:variant>
        <vt:lpwstr/>
      </vt:variant>
      <vt:variant>
        <vt:i4>5374027</vt:i4>
      </vt:variant>
      <vt:variant>
        <vt:i4>15</vt:i4>
      </vt:variant>
      <vt:variant>
        <vt:i4>0</vt:i4>
      </vt:variant>
      <vt:variant>
        <vt:i4>5</vt:i4>
      </vt:variant>
      <vt:variant>
        <vt:lpwstr>mailto:sokhoeun_chau@yahoo.com</vt:lpwstr>
      </vt:variant>
      <vt:variant>
        <vt:lpwstr/>
      </vt:variant>
      <vt:variant>
        <vt:i4>5374027</vt:i4>
      </vt:variant>
      <vt:variant>
        <vt:i4>12</vt:i4>
      </vt:variant>
      <vt:variant>
        <vt:i4>0</vt:i4>
      </vt:variant>
      <vt:variant>
        <vt:i4>5</vt:i4>
      </vt:variant>
      <vt:variant>
        <vt:lpwstr>mailto:sokhoeun_chau@yahoo.com</vt:lpwstr>
      </vt:variant>
      <vt:variant>
        <vt:lpwstr/>
      </vt:variant>
      <vt:variant>
        <vt:i4>5374027</vt:i4>
      </vt:variant>
      <vt:variant>
        <vt:i4>9</vt:i4>
      </vt:variant>
      <vt:variant>
        <vt:i4>0</vt:i4>
      </vt:variant>
      <vt:variant>
        <vt:i4>5</vt:i4>
      </vt:variant>
      <vt:variant>
        <vt:lpwstr>mailto:sokhoeun_chau@yahoo.com</vt:lpwstr>
      </vt:variant>
      <vt:variant>
        <vt:lpwstr/>
      </vt:variant>
      <vt:variant>
        <vt:i4>5374027</vt:i4>
      </vt:variant>
      <vt:variant>
        <vt:i4>6</vt:i4>
      </vt:variant>
      <vt:variant>
        <vt:i4>0</vt:i4>
      </vt:variant>
      <vt:variant>
        <vt:i4>5</vt:i4>
      </vt:variant>
      <vt:variant>
        <vt:lpwstr>mailto:sokhoeun_chau@yahoo.com</vt:lpwstr>
      </vt:variant>
      <vt:variant>
        <vt:lpwstr/>
      </vt:variant>
      <vt:variant>
        <vt:i4>5374027</vt:i4>
      </vt:variant>
      <vt:variant>
        <vt:i4>3</vt:i4>
      </vt:variant>
      <vt:variant>
        <vt:i4>0</vt:i4>
      </vt:variant>
      <vt:variant>
        <vt:i4>5</vt:i4>
      </vt:variant>
      <vt:variant>
        <vt:lpwstr>mailto:sokhoeun_chau@yahoo.com</vt:lpwstr>
      </vt:variant>
      <vt:variant>
        <vt:lpwstr/>
      </vt:variant>
      <vt:variant>
        <vt:i4>5374027</vt:i4>
      </vt:variant>
      <vt:variant>
        <vt:i4>0</vt:i4>
      </vt:variant>
      <vt:variant>
        <vt:i4>0</vt:i4>
      </vt:variant>
      <vt:variant>
        <vt:i4>5</vt:i4>
      </vt:variant>
      <vt:variant>
        <vt:lpwstr>mailto:sokhoeun_chau@yahoo.com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Weaver</dc:creator>
  <cp:lastModifiedBy>KARUNA</cp:lastModifiedBy>
  <cp:revision>2</cp:revision>
  <cp:lastPrinted>2012-03-09T16:53:00Z</cp:lastPrinted>
  <dcterms:created xsi:type="dcterms:W3CDTF">2012-03-10T16:50:00Z</dcterms:created>
  <dcterms:modified xsi:type="dcterms:W3CDTF">2012-03-10T16:50:00Z</dcterms:modified>
</cp:coreProperties>
</file>