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17" w:rsidRDefault="004F1617">
      <w:pPr>
        <w:jc w:val="center"/>
      </w:pPr>
      <w:r>
        <w:rPr>
          <w:b/>
          <w:bCs/>
          <w:sz w:val="36"/>
          <w:szCs w:val="36"/>
          <w:u w:val="single"/>
        </w:rPr>
        <w:t>Performance Application</w:t>
      </w:r>
    </w:p>
    <w:p w:rsidR="004F1617" w:rsidRDefault="004F1617">
      <w:pPr>
        <w:jc w:val="center"/>
        <w:rPr>
          <w:rFonts w:ascii="Comic Sans MS" w:eastAsia="Comic Sans MS" w:hAnsi="Comic Sans MS" w:cs="Comic Sans MS"/>
        </w:rPr>
      </w:pPr>
      <w:r>
        <w:rPr>
          <w:rFonts w:ascii="Comic Sans MS" w:eastAsia="Comic Sans MS" w:hAnsi="Comic Sans MS" w:cs="Comic Sans MS"/>
        </w:rPr>
        <w:t xml:space="preserve">Festival Date:  </w:t>
      </w:r>
      <w:r>
        <w:rPr>
          <w:rFonts w:ascii="Comic Sans MS" w:eastAsia="Comic Sans MS" w:hAnsi="Comic Sans MS" w:cs="Comic Sans MS"/>
          <w:color w:val="008000"/>
        </w:rPr>
        <w:t xml:space="preserve">Saturday, May 19, 2012 </w:t>
      </w:r>
      <w:r>
        <w:rPr>
          <w:rFonts w:ascii="Comic Sans MS" w:eastAsia="Comic Sans MS" w:hAnsi="Comic Sans MS" w:cs="Comic Sans MS"/>
        </w:rPr>
        <w:t>at the Audubon Zoo</w:t>
      </w:r>
    </w:p>
    <w:p w:rsidR="004F1617" w:rsidRDefault="004F1617">
      <w:pPr>
        <w:jc w:val="center"/>
        <w:rPr>
          <w:rFonts w:ascii="Comic Sans MS" w:eastAsia="Comic Sans MS" w:hAnsi="Comic Sans MS" w:cs="Comic Sans MS"/>
          <w:b/>
          <w:bCs/>
        </w:rPr>
      </w:pPr>
      <w:r>
        <w:rPr>
          <w:rFonts w:ascii="Comic Sans MS" w:eastAsia="Comic Sans MS" w:hAnsi="Comic Sans MS" w:cs="Comic Sans MS"/>
          <w:b/>
          <w:bCs/>
        </w:rPr>
        <w:t xml:space="preserve">DEADLINE:  </w:t>
      </w:r>
      <w:r w:rsidR="008B0DDA">
        <w:rPr>
          <w:rFonts w:ascii="Comic Sans MS" w:eastAsia="Comic Sans MS" w:hAnsi="Comic Sans MS" w:cs="Comic Sans MS"/>
          <w:b/>
          <w:bCs/>
        </w:rPr>
        <w:t>Wednesday, April 18</w:t>
      </w:r>
      <w:r>
        <w:rPr>
          <w:rFonts w:ascii="Comic Sans MS" w:eastAsia="Comic Sans MS" w:hAnsi="Comic Sans MS" w:cs="Comic Sans MS"/>
          <w:b/>
          <w:bCs/>
        </w:rPr>
        <w:t xml:space="preserve"> -</w:t>
      </w:r>
      <w:r>
        <w:rPr>
          <w:rFonts w:ascii="Comic Sans MS" w:eastAsia="Comic Sans MS" w:hAnsi="Comic Sans MS" w:cs="Comic Sans MS"/>
          <w:b/>
          <w:bCs/>
          <w:sz w:val="18"/>
          <w:szCs w:val="18"/>
        </w:rPr>
        <w:t>This is the due date in order to be included in the Program Book</w:t>
      </w:r>
    </w:p>
    <w:p w:rsidR="004F1617" w:rsidRDefault="004F1617">
      <w:pPr>
        <w:rPr>
          <w:rFonts w:ascii="Comic Sans MS" w:eastAsia="Comic Sans MS" w:hAnsi="Comic Sans MS" w:cs="Comic Sans MS"/>
          <w:b/>
          <w:bCs/>
          <w:sz w:val="18"/>
          <w:szCs w:val="18"/>
        </w:rPr>
      </w:pPr>
    </w:p>
    <w:p w:rsidR="004F1617" w:rsidRDefault="004F1617">
      <w:r>
        <w:t xml:space="preserve"> </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4"/>
        <w:gridCol w:w="60"/>
        <w:gridCol w:w="2646"/>
        <w:gridCol w:w="60"/>
      </w:tblGrid>
      <w:tr w:rsidR="004F161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 xml:space="preserve">Group Contact::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bookmarkStart w:id="0" w:name="id.08710d9baefa"/>
            <w:bookmarkEnd w:id="0"/>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Cell Phone: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bookmarkStart w:id="1" w:name="id.3eecb97d880f"/>
            <w:bookmarkEnd w:id="1"/>
          </w:p>
        </w:tc>
      </w:tr>
      <w:tr w:rsidR="004F161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 xml:space="preserve">Email: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bookmarkStart w:id="2" w:name="id.51958d1023c9"/>
            <w:bookmarkEnd w:id="2"/>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r>
      <w:tr w:rsidR="004F161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Address: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bookmarkStart w:id="3" w:name="id.b55f08237bba"/>
            <w:bookmarkEnd w:id="3"/>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pPr>
              <w:spacing w:line="276"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r>
      <w:tr w:rsidR="004F161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Community: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bookmarkStart w:id="4" w:name="id.5822eb052304"/>
            <w:bookmarkEnd w:id="4"/>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r>
      <w:tr w:rsidR="004F161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Describe group/club performing: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bookmarkStart w:id="5" w:name="id.5b618ed3cbec"/>
            <w:bookmarkEnd w:id="5"/>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r>
    </w:tbl>
    <w:p w:rsidR="004F1617" w:rsidRDefault="004F1617"/>
    <w:p w:rsidR="004F1617" w:rsidRDefault="004F1617">
      <w:bookmarkStart w:id="6" w:name="id.865be2654de8"/>
      <w:bookmarkStart w:id="7" w:name="id.e415e1ab1a55"/>
      <w:bookmarkEnd w:id="6"/>
      <w:bookmarkEnd w:id="7"/>
      <w:r>
        <w:t>Will you participate in the Fashion Show (usually towards the end)?   Yes</w:t>
      </w:r>
      <w:r w:rsidR="00FB0609">
        <w:t>______</w:t>
      </w:r>
      <w:r>
        <w:t xml:space="preserve">    No </w:t>
      </w:r>
      <w:r w:rsidR="00FB0609">
        <w:t>_______</w:t>
      </w:r>
    </w:p>
    <w:p w:rsidR="004F1617" w:rsidRDefault="004F1617"/>
    <w:p w:rsidR="004F1617" w:rsidRDefault="004F1617">
      <w:r>
        <w:t>If yes, please provide a description of the clothes, for what gender and when it’s worn and the significance of the outfit:</w:t>
      </w:r>
    </w:p>
    <w:p w:rsidR="004F1617" w:rsidRDefault="004F1617"/>
    <w:tbl>
      <w:tblPr>
        <w:tblW w:w="508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6"/>
      </w:tblGrid>
      <w:tr w:rsidR="004F1617" w:rsidTr="00FB0609">
        <w:trPr>
          <w:trHeight w:val="3777"/>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p w:rsidR="004F1617" w:rsidRDefault="004F1617"/>
          <w:p w:rsidR="004F1617" w:rsidRDefault="004F1617"/>
          <w:p w:rsidR="004F1617" w:rsidRDefault="004F1617"/>
          <w:p w:rsidR="004F1617" w:rsidRDefault="004F1617"/>
          <w:p w:rsidR="004F1617" w:rsidRDefault="004F1617">
            <w:bookmarkStart w:id="8" w:name="id.25f2314cf8a6"/>
            <w:bookmarkEnd w:id="8"/>
          </w:p>
          <w:p w:rsidR="004F1617" w:rsidRDefault="004F1617"/>
        </w:tc>
      </w:tr>
    </w:tbl>
    <w:p w:rsidR="004F1617" w:rsidRDefault="004F1617"/>
    <w:p w:rsidR="004F1617" w:rsidRDefault="004F1617">
      <w:pPr>
        <w:tabs>
          <w:tab w:val="left" w:pos="720"/>
        </w:tabs>
      </w:pPr>
      <w:r>
        <w:t>Performance Title</w:t>
      </w:r>
      <w:proofErr w:type="gramStart"/>
      <w:r>
        <w:t>:_</w:t>
      </w:r>
      <w:proofErr w:type="gramEnd"/>
      <w:r>
        <w:t xml:space="preserve"> </w:t>
      </w:r>
    </w:p>
    <w:p w:rsidR="004F1617" w:rsidRDefault="004F1617"/>
    <w:p w:rsidR="004F1617" w:rsidRDefault="004F1617">
      <w:r>
        <w:t xml:space="preserve">Duration of the performance:  minutes    </w:t>
      </w:r>
    </w:p>
    <w:p w:rsidR="004F1617" w:rsidRDefault="004F1617">
      <w:pPr>
        <w:ind w:left="360"/>
      </w:pPr>
    </w:p>
    <w:tbl>
      <w:tblPr>
        <w:tblW w:w="5097"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6"/>
        <w:gridCol w:w="100"/>
      </w:tblGrid>
      <w:tr w:rsidR="004F1617" w:rsidTr="00FB0609">
        <w:trPr>
          <w:trHeight w:val="1065"/>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Names of Performers:</w:t>
            </w:r>
          </w:p>
          <w:p w:rsidR="004F1617" w:rsidRDefault="004F1617">
            <w:pPr>
              <w:rPr>
                <w:sz w:val="18"/>
                <w:szCs w:val="18"/>
              </w:rPr>
            </w:pPr>
            <w:r>
              <w:rPr>
                <w:sz w:val="18"/>
                <w:szCs w:val="18"/>
              </w:rPr>
              <w:t>(Mandatory for FREE entrance)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r>
      <w:tr w:rsidR="004F1617" w:rsidTr="00FB0609">
        <w:trPr>
          <w:trHeight w:val="613"/>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Description (for MCs):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r>
      <w:tr w:rsidR="004F1617" w:rsidTr="00FB0609">
        <w:trPr>
          <w:trHeight w:val="1194"/>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r>
              <w:t xml:space="preserve">Special equipment needed? </w:t>
            </w:r>
          </w:p>
          <w:p w:rsidR="004F1617" w:rsidRDefault="004F1617"/>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1617" w:rsidRDefault="004F1617"/>
        </w:tc>
      </w:tr>
    </w:tbl>
    <w:p w:rsidR="004F1617" w:rsidRDefault="004F1617">
      <w:pPr>
        <w:ind w:left="360"/>
      </w:pPr>
    </w:p>
    <w:p w:rsidR="00B15327" w:rsidRDefault="00B15327">
      <w:pPr>
        <w:ind w:left="360"/>
      </w:pPr>
      <w:r>
        <w:t>NOTE TO PERFORMERS:</w:t>
      </w:r>
    </w:p>
    <w:p w:rsidR="00B15327" w:rsidRDefault="00B15327">
      <w:pPr>
        <w:ind w:left="360"/>
      </w:pPr>
    </w:p>
    <w:p w:rsidR="008A41AA" w:rsidRDefault="008A41AA" w:rsidP="008A41AA">
      <w:pPr>
        <w:numPr>
          <w:ilvl w:val="0"/>
          <w:numId w:val="1"/>
        </w:numPr>
        <w:spacing w:after="240"/>
      </w:pPr>
      <w:r>
        <w:t>Complete the attached form and submit it as soon as possible to reserve your spot.</w:t>
      </w:r>
    </w:p>
    <w:p w:rsidR="00B15327" w:rsidRDefault="00B15327" w:rsidP="008A41AA">
      <w:pPr>
        <w:numPr>
          <w:ilvl w:val="0"/>
          <w:numId w:val="1"/>
        </w:numPr>
        <w:spacing w:after="240"/>
      </w:pPr>
      <w:r>
        <w:t>You must report to the Stage Manage</w:t>
      </w:r>
      <w:r w:rsidR="008A41AA">
        <w:t>r</w:t>
      </w:r>
      <w:r>
        <w:t xml:space="preserve"> on the day of the event</w:t>
      </w:r>
      <w:r w:rsidR="008A41AA">
        <w:t>,</w:t>
      </w:r>
      <w:r>
        <w:t xml:space="preserve"> at least one hour prior to your scheduled time.</w:t>
      </w:r>
    </w:p>
    <w:p w:rsidR="00B15327" w:rsidRDefault="00B15327" w:rsidP="008A41AA">
      <w:pPr>
        <w:numPr>
          <w:ilvl w:val="0"/>
          <w:numId w:val="1"/>
        </w:numPr>
        <w:spacing w:after="240"/>
      </w:pPr>
      <w:r>
        <w:t>If performing in Group</w:t>
      </w:r>
      <w:r w:rsidR="008A41AA">
        <w:t xml:space="preserve"> Performance</w:t>
      </w:r>
      <w:r>
        <w:t>, all Group members must be present and available to perform when called upon to do so.</w:t>
      </w:r>
    </w:p>
    <w:p w:rsidR="008A41AA" w:rsidRDefault="008A41AA" w:rsidP="008A41AA">
      <w:pPr>
        <w:numPr>
          <w:ilvl w:val="0"/>
          <w:numId w:val="1"/>
        </w:numPr>
        <w:spacing w:after="240"/>
      </w:pPr>
      <w:r>
        <w:t>In case there is a delay in getting your group together or your are not available at the time of your scheduled performance, your allotted time will be moved back to another available spot, which can be pushed back to almost the end of the performances.  Therefore, it is very important for you and your group to be on time and available to perform.</w:t>
      </w:r>
    </w:p>
    <w:p w:rsidR="00B15327" w:rsidRDefault="00B15327" w:rsidP="008A41AA">
      <w:pPr>
        <w:numPr>
          <w:ilvl w:val="0"/>
          <w:numId w:val="1"/>
        </w:numPr>
      </w:pPr>
      <w:r>
        <w:t xml:space="preserve">You must come prepared with your own music </w:t>
      </w:r>
      <w:proofErr w:type="spellStart"/>
      <w:r>
        <w:t>cd</w:t>
      </w:r>
      <w:proofErr w:type="spellEnd"/>
      <w:r>
        <w:t xml:space="preserve"> or tape queued and clearly marked as follows:</w:t>
      </w:r>
    </w:p>
    <w:p w:rsidR="00B15327" w:rsidRDefault="00B15327" w:rsidP="008A41AA">
      <w:pPr>
        <w:numPr>
          <w:ilvl w:val="1"/>
          <w:numId w:val="1"/>
        </w:numPr>
      </w:pPr>
      <w:r>
        <w:t>Track number</w:t>
      </w:r>
    </w:p>
    <w:p w:rsidR="00B15327" w:rsidRDefault="00B15327" w:rsidP="008A41AA">
      <w:pPr>
        <w:numPr>
          <w:ilvl w:val="1"/>
          <w:numId w:val="1"/>
        </w:numPr>
      </w:pPr>
      <w:r>
        <w:t>Your name, contact number and email, if available.</w:t>
      </w:r>
    </w:p>
    <w:p w:rsidR="008A41AA" w:rsidRDefault="008A41AA" w:rsidP="008A41AA">
      <w:pPr>
        <w:ind w:left="720"/>
      </w:pPr>
      <w:r>
        <w:t xml:space="preserve">This music </w:t>
      </w:r>
      <w:proofErr w:type="spellStart"/>
      <w:r>
        <w:t>cd</w:t>
      </w:r>
      <w:proofErr w:type="spellEnd"/>
      <w:r>
        <w:t xml:space="preserve"> or tape must be given to the Stage Manager who will hand it to the DJ.  It is your responsibility to retrieve this item from the DJ immediately after your performance.</w:t>
      </w:r>
    </w:p>
    <w:p w:rsidR="008A41AA" w:rsidRDefault="008A41AA" w:rsidP="008A41AA">
      <w:pPr>
        <w:ind w:left="720"/>
      </w:pPr>
    </w:p>
    <w:p w:rsidR="00B15327" w:rsidRDefault="00851AF6" w:rsidP="008A41AA">
      <w:pPr>
        <w:numPr>
          <w:ilvl w:val="0"/>
          <w:numId w:val="1"/>
        </w:numPr>
        <w:spacing w:after="240"/>
      </w:pPr>
      <w:r>
        <w:t>You must bring a hard copy of the above</w:t>
      </w:r>
      <w:r w:rsidR="008A41AA">
        <w:t xml:space="preserve"> form with complete</w:t>
      </w:r>
      <w:r>
        <w:t xml:space="preserve"> information and description of performance and/or description of attire.</w:t>
      </w:r>
    </w:p>
    <w:p w:rsidR="00851AF6" w:rsidRDefault="00851AF6" w:rsidP="008A41AA">
      <w:pPr>
        <w:numPr>
          <w:ilvl w:val="0"/>
          <w:numId w:val="1"/>
        </w:numPr>
        <w:spacing w:after="240"/>
      </w:pPr>
      <w:r>
        <w:t>Separate change rooms are available for use on the day of the event.  Make sure you secure your own belongings.  APAS is not responsible for any lost item(s).</w:t>
      </w:r>
    </w:p>
    <w:p w:rsidR="00851AF6" w:rsidRDefault="00851AF6" w:rsidP="008A41AA">
      <w:pPr>
        <w:numPr>
          <w:ilvl w:val="0"/>
          <w:numId w:val="1"/>
        </w:numPr>
        <w:spacing w:after="240"/>
      </w:pPr>
      <w:r>
        <w:t>You must wear your wristband at all times in order to avail of the free admission to the Zoo.</w:t>
      </w:r>
    </w:p>
    <w:sectPr w:rsidR="00851AF6" w:rsidSect="00FB0609">
      <w:headerReference w:type="default" r:id="rId7"/>
      <w:footerReference w:type="default" r:id="rId8"/>
      <w:pgSz w:w="12240" w:h="15840"/>
      <w:pgMar w:top="720" w:right="1080" w:bottom="72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5F5" w:rsidRDefault="008935F5">
      <w:r>
        <w:separator/>
      </w:r>
    </w:p>
  </w:endnote>
  <w:endnote w:type="continuationSeparator" w:id="0">
    <w:p w:rsidR="008935F5" w:rsidRDefault="00893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17" w:rsidRDefault="004F1617">
    <w:pPr>
      <w:ind w:left="1440" w:firstLine="720"/>
    </w:pPr>
    <w:r>
      <w:rPr>
        <w:b/>
        <w:bCs/>
      </w:rPr>
      <w:t xml:space="preserve">Please return this form to: </w:t>
    </w:r>
  </w:p>
  <w:p w:rsidR="004F1617" w:rsidRDefault="004F1617">
    <w:pPr>
      <w:jc w:val="center"/>
    </w:pPr>
    <w:r>
      <w:t xml:space="preserve">Jessie </w:t>
    </w:r>
    <w:proofErr w:type="spellStart"/>
    <w:r>
      <w:t>Dhillon</w:t>
    </w:r>
    <w:proofErr w:type="spellEnd"/>
    <w:r>
      <w:t xml:space="preserve">    (E) </w:t>
    </w:r>
    <w:hyperlink r:id="rId1" w:history="1">
      <w:r>
        <w:rPr>
          <w:color w:val="0000FF"/>
          <w:u w:val="single"/>
        </w:rPr>
        <w:t>anakbengali</w:t>
      </w:r>
    </w:hyperlink>
    <w:hyperlink r:id="rId2" w:history="1">
      <w:r>
        <w:rPr>
          <w:color w:val="0000FF"/>
          <w:u w:val="single"/>
        </w:rPr>
        <w:t>@</w:t>
      </w:r>
    </w:hyperlink>
    <w:hyperlink r:id="rId3" w:history="1">
      <w:r>
        <w:rPr>
          <w:color w:val="0000FF"/>
          <w:u w:val="single"/>
        </w:rPr>
        <w:t>aol</w:t>
      </w:r>
    </w:hyperlink>
    <w:hyperlink r:id="rId4" w:history="1">
      <w:r>
        <w:rPr>
          <w:color w:val="0000FF"/>
          <w:u w:val="single"/>
        </w:rPr>
        <w:t>.</w:t>
      </w:r>
    </w:hyperlink>
    <w:hyperlink r:id="rId5" w:history="1">
      <w:proofErr w:type="gramStart"/>
      <w:r>
        <w:rPr>
          <w:color w:val="0000FF"/>
          <w:u w:val="single"/>
        </w:rPr>
        <w:t>com</w:t>
      </w:r>
      <w:proofErr w:type="gramEnd"/>
    </w:hyperlink>
    <w:r>
      <w:t>,  (F) 504-831-</w:t>
    </w:r>
    <w:r w:rsidR="007E7D5C">
      <w:t>11</w:t>
    </w:r>
    <w:r>
      <w:t>48</w:t>
    </w:r>
  </w:p>
  <w:p w:rsidR="004F1617" w:rsidRDefault="005B4DE9">
    <w:pPr>
      <w:jc w:val="center"/>
    </w:pPr>
    <w:hyperlink r:id="rId6" w:history="1">
      <w:r w:rsidR="004F1617">
        <w:t>For</w:t>
      </w:r>
    </w:hyperlink>
    <w:r w:rsidR="004F1617">
      <w:t xml:space="preserve"> more info:  </w:t>
    </w:r>
    <w:hyperlink r:id="rId7" w:history="1">
      <w:r w:rsidR="004F1617">
        <w:rPr>
          <w:color w:val="0000FF"/>
          <w:u w:val="single"/>
        </w:rPr>
        <w:t>www</w:t>
      </w:r>
    </w:hyperlink>
    <w:hyperlink r:id="rId8" w:history="1">
      <w:r w:rsidR="004F1617">
        <w:rPr>
          <w:color w:val="0000FF"/>
          <w:u w:val="single"/>
        </w:rPr>
        <w:t>.</w:t>
      </w:r>
    </w:hyperlink>
    <w:hyperlink r:id="rId9" w:history="1">
      <w:proofErr w:type="gramStart"/>
      <w:r w:rsidR="004F1617">
        <w:rPr>
          <w:color w:val="0000FF"/>
          <w:u w:val="single"/>
        </w:rPr>
        <w:t>apasneworleans</w:t>
      </w:r>
      <w:proofErr w:type="gramEnd"/>
    </w:hyperlink>
    <w:hyperlink r:id="rId10" w:history="1">
      <w:r w:rsidR="004F1617">
        <w:rPr>
          <w:color w:val="0000FF"/>
          <w:u w:val="single"/>
        </w:rPr>
        <w:t>.</w:t>
      </w:r>
    </w:hyperlink>
    <w:hyperlink r:id="rId11" w:history="1">
      <w:proofErr w:type="gramStart"/>
      <w:r w:rsidR="004F1617">
        <w:rPr>
          <w:color w:val="0000FF"/>
          <w:u w:val="single"/>
        </w:rPr>
        <w:t>com</w:t>
      </w:r>
      <w:proofErr w:type="gramEnd"/>
    </w:hyperlink>
    <w:r w:rsidR="004F1617">
      <w:t xml:space="preserve">,  Find us on </w:t>
    </w:r>
    <w:proofErr w:type="spellStart"/>
    <w:r w:rsidR="004F1617">
      <w:t>Facebook</w:t>
    </w:r>
    <w:proofErr w:type="spellEnd"/>
    <w:r w:rsidR="004F1617">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5F5" w:rsidRDefault="008935F5">
      <w:r>
        <w:separator/>
      </w:r>
    </w:p>
  </w:footnote>
  <w:footnote w:type="continuationSeparator" w:id="0">
    <w:p w:rsidR="008935F5" w:rsidRDefault="00893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17" w:rsidRDefault="008B0DDA" w:rsidP="008B0DDA">
    <w:pPr>
      <w:jc w:val="center"/>
    </w:pPr>
    <w:r>
      <w:rPr>
        <w:b/>
        <w:bCs/>
        <w:sz w:val="36"/>
        <w:szCs w:val="36"/>
      </w:rPr>
      <w:t>2012 APAS Heritage Festival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42BB8"/>
    <w:multiLevelType w:val="hybridMultilevel"/>
    <w:tmpl w:val="1A801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155D24"/>
    <w:rsid w:val="00252C07"/>
    <w:rsid w:val="004E59F4"/>
    <w:rsid w:val="004F1617"/>
    <w:rsid w:val="005B4DE9"/>
    <w:rsid w:val="007E7D5C"/>
    <w:rsid w:val="00851AF6"/>
    <w:rsid w:val="008935F5"/>
    <w:rsid w:val="008A41AA"/>
    <w:rsid w:val="008B0DDA"/>
    <w:rsid w:val="00933B54"/>
    <w:rsid w:val="00A77B3E"/>
    <w:rsid w:val="00AB7667"/>
    <w:rsid w:val="00AC17CD"/>
    <w:rsid w:val="00B15327"/>
    <w:rsid w:val="00FB0609"/>
    <w:rsid w:val="00FB1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DE9"/>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Header">
    <w:name w:val="header"/>
    <w:basedOn w:val="Normal"/>
    <w:link w:val="HeaderChar"/>
    <w:rsid w:val="007E7D5C"/>
    <w:pPr>
      <w:tabs>
        <w:tab w:val="center" w:pos="4680"/>
        <w:tab w:val="right" w:pos="9360"/>
      </w:tabs>
    </w:pPr>
  </w:style>
  <w:style w:type="character" w:customStyle="1" w:styleId="HeaderChar">
    <w:name w:val="Header Char"/>
    <w:basedOn w:val="DefaultParagraphFont"/>
    <w:link w:val="Header"/>
    <w:rsid w:val="007E7D5C"/>
    <w:rPr>
      <w:color w:val="000000"/>
      <w:sz w:val="24"/>
      <w:szCs w:val="24"/>
    </w:rPr>
  </w:style>
  <w:style w:type="paragraph" w:styleId="Footer">
    <w:name w:val="footer"/>
    <w:basedOn w:val="Normal"/>
    <w:link w:val="FooterChar"/>
    <w:rsid w:val="007E7D5C"/>
    <w:pPr>
      <w:tabs>
        <w:tab w:val="center" w:pos="4680"/>
        <w:tab w:val="right" w:pos="9360"/>
      </w:tabs>
    </w:pPr>
  </w:style>
  <w:style w:type="character" w:customStyle="1" w:styleId="FooterChar">
    <w:name w:val="Footer Char"/>
    <w:basedOn w:val="DefaultParagraphFont"/>
    <w:link w:val="Footer"/>
    <w:rsid w:val="007E7D5C"/>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apasneworleans.com" TargetMode="External"/><Relationship Id="rId3" Type="http://schemas.openxmlformats.org/officeDocument/2006/relationships/hyperlink" Target="mailto:anakbengali@aol.com" TargetMode="External"/><Relationship Id="rId7" Type="http://schemas.openxmlformats.org/officeDocument/2006/relationships/hyperlink" Target="http://www.apasneworleans.com" TargetMode="External"/><Relationship Id="rId2" Type="http://schemas.openxmlformats.org/officeDocument/2006/relationships/hyperlink" Target="mailto:anakbengali@aol.com" TargetMode="External"/><Relationship Id="rId1" Type="http://schemas.openxmlformats.org/officeDocument/2006/relationships/hyperlink" Target="mailto:anakbengali@aol.com" TargetMode="External"/><Relationship Id="rId6" Type="http://schemas.openxmlformats.org/officeDocument/2006/relationships/hyperlink" Target="http://www.apasneworleans.com" TargetMode="External"/><Relationship Id="rId11" Type="http://schemas.openxmlformats.org/officeDocument/2006/relationships/hyperlink" Target="http://www.apasneworleans.com" TargetMode="External"/><Relationship Id="rId5" Type="http://schemas.openxmlformats.org/officeDocument/2006/relationships/hyperlink" Target="mailto:anakbengali@aol.com" TargetMode="External"/><Relationship Id="rId10" Type="http://schemas.openxmlformats.org/officeDocument/2006/relationships/hyperlink" Target="http://www.apasneworleans.com" TargetMode="External"/><Relationship Id="rId4" Type="http://schemas.openxmlformats.org/officeDocument/2006/relationships/hyperlink" Target="mailto:anakbengali@aol.com" TargetMode="External"/><Relationship Id="rId9" Type="http://schemas.openxmlformats.org/officeDocument/2006/relationships/hyperlink" Target="http://www.apasneworle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CharactersWithSpaces>
  <SharedDoc>false</SharedDoc>
  <HLinks>
    <vt:vector size="66" baseType="variant">
      <vt:variant>
        <vt:i4>2424873</vt:i4>
      </vt:variant>
      <vt:variant>
        <vt:i4>30</vt:i4>
      </vt:variant>
      <vt:variant>
        <vt:i4>0</vt:i4>
      </vt:variant>
      <vt:variant>
        <vt:i4>5</vt:i4>
      </vt:variant>
      <vt:variant>
        <vt:lpwstr>http://www.apasneworleans.com/</vt:lpwstr>
      </vt:variant>
      <vt:variant>
        <vt:lpwstr/>
      </vt:variant>
      <vt:variant>
        <vt:i4>2424873</vt:i4>
      </vt:variant>
      <vt:variant>
        <vt:i4>27</vt:i4>
      </vt:variant>
      <vt:variant>
        <vt:i4>0</vt:i4>
      </vt:variant>
      <vt:variant>
        <vt:i4>5</vt:i4>
      </vt:variant>
      <vt:variant>
        <vt:lpwstr>http://www.apasneworleans.com/</vt:lpwstr>
      </vt:variant>
      <vt:variant>
        <vt:lpwstr/>
      </vt:variant>
      <vt:variant>
        <vt:i4>2424873</vt:i4>
      </vt:variant>
      <vt:variant>
        <vt:i4>24</vt:i4>
      </vt:variant>
      <vt:variant>
        <vt:i4>0</vt:i4>
      </vt:variant>
      <vt:variant>
        <vt:i4>5</vt:i4>
      </vt:variant>
      <vt:variant>
        <vt:lpwstr>http://www.apasneworleans.com/</vt:lpwstr>
      </vt:variant>
      <vt:variant>
        <vt:lpwstr/>
      </vt:variant>
      <vt:variant>
        <vt:i4>2424873</vt:i4>
      </vt:variant>
      <vt:variant>
        <vt:i4>21</vt:i4>
      </vt:variant>
      <vt:variant>
        <vt:i4>0</vt:i4>
      </vt:variant>
      <vt:variant>
        <vt:i4>5</vt:i4>
      </vt:variant>
      <vt:variant>
        <vt:lpwstr>http://www.apasneworleans.com/</vt:lpwstr>
      </vt:variant>
      <vt:variant>
        <vt:lpwstr/>
      </vt:variant>
      <vt:variant>
        <vt:i4>2424873</vt:i4>
      </vt:variant>
      <vt:variant>
        <vt:i4>18</vt:i4>
      </vt:variant>
      <vt:variant>
        <vt:i4>0</vt:i4>
      </vt:variant>
      <vt:variant>
        <vt:i4>5</vt:i4>
      </vt:variant>
      <vt:variant>
        <vt:lpwstr>http://www.apasneworleans.com/</vt:lpwstr>
      </vt:variant>
      <vt:variant>
        <vt:lpwstr/>
      </vt:variant>
      <vt:variant>
        <vt:i4>2424873</vt:i4>
      </vt:variant>
      <vt:variant>
        <vt:i4>15</vt:i4>
      </vt:variant>
      <vt:variant>
        <vt:i4>0</vt:i4>
      </vt:variant>
      <vt:variant>
        <vt:i4>5</vt:i4>
      </vt:variant>
      <vt:variant>
        <vt:lpwstr>http://www.apasneworleans.com/</vt:lpwstr>
      </vt:variant>
      <vt:variant>
        <vt:lpwstr/>
      </vt:variant>
      <vt:variant>
        <vt:i4>6619215</vt:i4>
      </vt:variant>
      <vt:variant>
        <vt:i4>12</vt:i4>
      </vt:variant>
      <vt:variant>
        <vt:i4>0</vt:i4>
      </vt:variant>
      <vt:variant>
        <vt:i4>5</vt:i4>
      </vt:variant>
      <vt:variant>
        <vt:lpwstr>mailto:anakbengali@aol.com</vt:lpwstr>
      </vt:variant>
      <vt:variant>
        <vt:lpwstr/>
      </vt:variant>
      <vt:variant>
        <vt:i4>6619215</vt:i4>
      </vt:variant>
      <vt:variant>
        <vt:i4>9</vt:i4>
      </vt:variant>
      <vt:variant>
        <vt:i4>0</vt:i4>
      </vt:variant>
      <vt:variant>
        <vt:i4>5</vt:i4>
      </vt:variant>
      <vt:variant>
        <vt:lpwstr>mailto:anakbengali@aol.com</vt:lpwstr>
      </vt:variant>
      <vt:variant>
        <vt:lpwstr/>
      </vt:variant>
      <vt:variant>
        <vt:i4>6619215</vt:i4>
      </vt:variant>
      <vt:variant>
        <vt:i4>6</vt:i4>
      </vt:variant>
      <vt:variant>
        <vt:i4>0</vt:i4>
      </vt:variant>
      <vt:variant>
        <vt:i4>5</vt:i4>
      </vt:variant>
      <vt:variant>
        <vt:lpwstr>mailto:anakbengali@aol.com</vt:lpwstr>
      </vt:variant>
      <vt:variant>
        <vt:lpwstr/>
      </vt:variant>
      <vt:variant>
        <vt:i4>6619215</vt:i4>
      </vt:variant>
      <vt:variant>
        <vt:i4>3</vt:i4>
      </vt:variant>
      <vt:variant>
        <vt:i4>0</vt:i4>
      </vt:variant>
      <vt:variant>
        <vt:i4>5</vt:i4>
      </vt:variant>
      <vt:variant>
        <vt:lpwstr>mailto:anakbengali@aol.com</vt:lpwstr>
      </vt:variant>
      <vt:variant>
        <vt:lpwstr/>
      </vt:variant>
      <vt:variant>
        <vt:i4>6619215</vt:i4>
      </vt:variant>
      <vt:variant>
        <vt:i4>0</vt:i4>
      </vt:variant>
      <vt:variant>
        <vt:i4>0</vt:i4>
      </vt:variant>
      <vt:variant>
        <vt:i4>5</vt:i4>
      </vt:variant>
      <vt:variant>
        <vt:lpwstr>mailto:anakbengali@aol.com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Weaver</dc:creator>
  <cp:lastModifiedBy>KARUNA</cp:lastModifiedBy>
  <cp:revision>2</cp:revision>
  <cp:lastPrinted>2012-03-09T17:33:00Z</cp:lastPrinted>
  <dcterms:created xsi:type="dcterms:W3CDTF">2012-03-10T16:52:00Z</dcterms:created>
  <dcterms:modified xsi:type="dcterms:W3CDTF">2012-03-10T16:52:00Z</dcterms:modified>
</cp:coreProperties>
</file>